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bookmarkStart w:id="0" w:name="_GoBack"/>
          <w:bookmarkEnd w:id="0"/>
          <w:p w:rsidR="00583CB2" w:rsidRDefault="00583CB2" w:rsidP="000C3C6F">
            <w:pPr>
              <w:autoSpaceDE w:val="0"/>
              <w:rPr>
                <w:lang w:val="de-DE"/>
              </w:rPr>
            </w:pPr>
            <w:sdt>
              <w:sdtPr>
                <w:rPr>
                  <w:lang w:val="de-DE"/>
                </w:rPr>
                <w:alias w:val="Ihr Name"/>
                <w:tag w:val="Ihr_Name"/>
                <w:id w:val="588433336"/>
                <w:placeholder>
                  <w:docPart w:val="105D03EA4D4E410292AFFCB62832F644"/>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1430773204"/>
                <w:placeholder>
                  <w:docPart w:val="E14556E76148493FA1861B607B4432FE"/>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1816525999"/>
                <w:placeholder>
                  <w:docPart w:val="0818096A4B494CDF98A62F74A8C6F6EF"/>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916866466"/>
          <w:placeholder>
            <w:docPart w:val="1DB7480E05DA4688A31B5D1518F5500E"/>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427780913"/>
          <w:placeholder>
            <w:docPart w:val="974F1BA96744440FBD94BCDC808C84EB"/>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698739103"/>
          <w:placeholder>
            <w:docPart w:val="653291B5D67841D396143FBB1DF592EC"/>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60288"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2B3A08" id="Gerader Verbinder 1"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Vorsitzender des Verkehrsausschusses</w:t>
      </w:r>
    </w:p>
    <w:p w:rsidR="00583CB2" w:rsidRPr="002C5297" w:rsidRDefault="00583CB2">
      <w:pPr>
        <w:pStyle w:val="Empfngeradresse"/>
      </w:pPr>
      <w:r w:rsidRPr="003035B9">
        <w:rPr>
          <w:noProof/>
        </w:rPr>
        <w:t>Herrn</w:t>
      </w:r>
      <w:r w:rsidRPr="002C5297">
        <w:t xml:space="preserve"> </w:t>
      </w:r>
      <w:r w:rsidRPr="003035B9">
        <w:rPr>
          <w:noProof/>
        </w:rPr>
        <w:t>Martin</w:t>
      </w:r>
      <w:r w:rsidRPr="002C5297">
        <w:t xml:space="preserve"> </w:t>
      </w:r>
      <w:r w:rsidRPr="003035B9">
        <w:rPr>
          <w:noProof/>
        </w:rPr>
        <w:t>Burkert</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59264"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18677" id="_x0000_t202" coordsize="21600,21600" o:spt="202" path="m,l,21600r21600,l21600,xe">
                <v:stroke joinstyle="miter"/>
                <v:path gradientshapeok="t" o:connecttype="rect"/>
              </v:shapetype>
              <v:shape id="Textfeld 2" o:spid="_x0000_s1026" type="#_x0000_t202" style="position:absolute;margin-left:380.3pt;margin-top:1.6pt;width:77.35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Burkert</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61312"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F6BCB"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750274257"/>
        <w:placeholder>
          <w:docPart w:val="9668B80855A6422C9782232383F81446"/>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1990167219"/>
                <w:placeholder>
                  <w:docPart w:val="E9957D029D8C4987A252A0672C3B8A45"/>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1739131501"/>
                <w:placeholder>
                  <w:docPart w:val="5F1120ED14C84D2B8902B51B166BED4D"/>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835810257"/>
                <w:placeholder>
                  <w:docPart w:val="118817AF87FA4B4E83E86FF64E7A7568"/>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2073655434"/>
          <w:placeholder>
            <w:docPart w:val="09A62B5F2E3D422CBA3E6066C5974096"/>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560060984"/>
          <w:placeholder>
            <w:docPart w:val="EB7AF123CE7F4D22BB14592E6733DFCE"/>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111102438"/>
          <w:placeholder>
            <w:docPart w:val="6D2DFE3F0E7C40719553474C719C19C3"/>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64384"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3" name="Gerader Verbinder 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5A6632" id="Gerader Verbinder 3"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Stv. Vorsitzender des Verkehrsausschusses</w:t>
      </w:r>
    </w:p>
    <w:p w:rsidR="00583CB2" w:rsidRPr="002C5297" w:rsidRDefault="00583CB2">
      <w:pPr>
        <w:pStyle w:val="Empfngeradresse"/>
      </w:pPr>
      <w:r w:rsidRPr="003035B9">
        <w:rPr>
          <w:noProof/>
        </w:rPr>
        <w:t>Herrn</w:t>
      </w:r>
      <w:r w:rsidRPr="002C5297">
        <w:t xml:space="preserve"> </w:t>
      </w:r>
      <w:r w:rsidRPr="003035B9">
        <w:rPr>
          <w:noProof/>
        </w:rPr>
        <w:t>Reinhold</w:t>
      </w:r>
      <w:r w:rsidRPr="002C5297">
        <w:t xml:space="preserve"> </w:t>
      </w:r>
      <w:r w:rsidRPr="003035B9">
        <w:rPr>
          <w:noProof/>
        </w:rPr>
        <w:t>Sendker</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63360"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27" type="#_x0000_t202" style="position:absolute;margin-left:380.3pt;margin-top:1.6pt;width:77.35pt;height:2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Sendker</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65408"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97230" id="Gerader Verbinde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118411250"/>
        <w:placeholder>
          <w:docPart w:val="B6A7B1F78FC34AC2B15AD2318F0B00C8"/>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992947294"/>
                <w:placeholder>
                  <w:docPart w:val="E0076394F5F9489EAD00368D21DEAFC5"/>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1152407054"/>
                <w:placeholder>
                  <w:docPart w:val="C475E8E7DD324140BC4F1D0A6A7C8F57"/>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1382860960"/>
                <w:placeholder>
                  <w:docPart w:val="F393480ECF864737B00A38B1BBEFE300"/>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156147679"/>
          <w:placeholder>
            <w:docPart w:val="F363CDC900D04229ACCC44547974761B"/>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932962725"/>
          <w:placeholder>
            <w:docPart w:val="935BCBEA896A4A629C8A32E6F2CB12E4"/>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634259806"/>
          <w:placeholder>
            <w:docPart w:val="A9A427BD5CC44859892D7A064F1BC334"/>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68480"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4A047D" id="Gerader Verbinder 6"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Obfrau der SPD des Verkehrsausschusses</w:t>
      </w:r>
    </w:p>
    <w:p w:rsidR="00583CB2" w:rsidRPr="002C5297" w:rsidRDefault="00583CB2">
      <w:pPr>
        <w:pStyle w:val="Empfngeradresse"/>
      </w:pPr>
      <w:r w:rsidRPr="003035B9">
        <w:rPr>
          <w:noProof/>
        </w:rPr>
        <w:t>Frau</w:t>
      </w:r>
      <w:r w:rsidRPr="002C5297">
        <w:t xml:space="preserve"> </w:t>
      </w:r>
      <w:r w:rsidRPr="003035B9">
        <w:rPr>
          <w:noProof/>
        </w:rPr>
        <w:t>Kirsten</w:t>
      </w:r>
      <w:r w:rsidRPr="002C5297">
        <w:t xml:space="preserve"> </w:t>
      </w:r>
      <w:r w:rsidRPr="003035B9">
        <w:rPr>
          <w:noProof/>
        </w:rPr>
        <w:t>Lühmann</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67456"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28" type="#_x0000_t202" style="position:absolute;margin-left:380.3pt;margin-top:1.6pt;width:77.35pt;height:2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 Frau</w:t>
      </w:r>
      <w:r w:rsidRPr="008715CE">
        <w:rPr>
          <w:sz w:val="22"/>
          <w:szCs w:val="22"/>
          <w:lang w:val="de-DE"/>
        </w:rPr>
        <w:t xml:space="preserve"> </w:t>
      </w:r>
      <w:r w:rsidRPr="003035B9">
        <w:rPr>
          <w:noProof/>
          <w:sz w:val="22"/>
          <w:szCs w:val="22"/>
          <w:lang w:val="de-DE"/>
        </w:rPr>
        <w:t>Lühmann</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69504"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8" name="Gerader Verbinder 8"/>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3352D" id="Gerader Verbinder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585579078"/>
        <w:placeholder>
          <w:docPart w:val="960EB21D0872476C95CC0888B55DE9C0"/>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1866553335"/>
                <w:placeholder>
                  <w:docPart w:val="E3794D84970A4D6EA31F67384A3B2B52"/>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6339957"/>
                <w:placeholder>
                  <w:docPart w:val="1566494289124911A6C7EEB6A720355A"/>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1968121917"/>
                <w:placeholder>
                  <w:docPart w:val="451C85037D5B408F9C0562F99589A5A9"/>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178265693"/>
          <w:placeholder>
            <w:docPart w:val="0FC1BCD171CB42CC997E8E226FD8A482"/>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220419407"/>
          <w:placeholder>
            <w:docPart w:val="55ECC424A3EA46718EF9CABBE4868875"/>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513729790"/>
          <w:placeholder>
            <w:docPart w:val="E7B69AECD9B64EB9845EE61BAF2AD205"/>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72576"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9" name="Gerader Verbinder 9"/>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08D36" id="Gerader Verbinder 9"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Obmann der CDU/SCU des Verkehrsausschusses</w:t>
      </w:r>
    </w:p>
    <w:p w:rsidR="00583CB2" w:rsidRPr="002C5297" w:rsidRDefault="00583CB2">
      <w:pPr>
        <w:pStyle w:val="Empfngeradresse"/>
      </w:pPr>
      <w:r w:rsidRPr="003035B9">
        <w:rPr>
          <w:noProof/>
        </w:rPr>
        <w:t>Herrn</w:t>
      </w:r>
      <w:r w:rsidRPr="002C5297">
        <w:t xml:space="preserve"> </w:t>
      </w:r>
      <w:r w:rsidRPr="003035B9">
        <w:rPr>
          <w:noProof/>
        </w:rPr>
        <w:t>Ulrich</w:t>
      </w:r>
      <w:r w:rsidRPr="002C5297">
        <w:t xml:space="preserve"> </w:t>
      </w:r>
      <w:r w:rsidRPr="003035B9">
        <w:rPr>
          <w:noProof/>
        </w:rPr>
        <w:t>Lange</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71552"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29" type="#_x0000_t202" style="position:absolute;margin-left:380.3pt;margin-top:1.6pt;width:77.35pt;height:2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Lange</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73600"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11" name="Gerader Verbinder 11"/>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6536D" id="Gerader Verbinder 1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070161408"/>
        <w:placeholder>
          <w:docPart w:val="50DF585CEE124BDEBDF2D26021528859"/>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1749461907"/>
                <w:placeholder>
                  <w:docPart w:val="57ACA997AFD9458BB03D23847EB65742"/>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1961714696"/>
                <w:placeholder>
                  <w:docPart w:val="AC7DA277B57C4C7E80E4A4034D440719"/>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852950577"/>
                <w:placeholder>
                  <w:docPart w:val="473177AB4E854C1886BF1344B6CE74F6"/>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704704184"/>
          <w:placeholder>
            <w:docPart w:val="47AE0396A36D40EBA3936C736ED7C389"/>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402069438"/>
          <w:placeholder>
            <w:docPart w:val="9351BFE7EDB54CF3A3CF7F69134F28D7"/>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1485762921"/>
          <w:placeholder>
            <w:docPart w:val="BF72AA64ACA04F12A7B33C2611E20F5A"/>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76672"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12" name="Gerader Verbinder 12"/>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BADE2" id="Gerader Verbinder 12"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Mitglied des Verkehrsausschusses</w:t>
      </w:r>
    </w:p>
    <w:p w:rsidR="00583CB2" w:rsidRPr="002C5297" w:rsidRDefault="00583CB2">
      <w:pPr>
        <w:pStyle w:val="Empfngeradresse"/>
      </w:pPr>
      <w:r w:rsidRPr="003035B9">
        <w:rPr>
          <w:noProof/>
        </w:rPr>
        <w:t>Frau</w:t>
      </w:r>
      <w:r w:rsidRPr="002C5297">
        <w:t xml:space="preserve"> </w:t>
      </w:r>
      <w:r w:rsidRPr="003035B9">
        <w:rPr>
          <w:noProof/>
        </w:rPr>
        <w:t>Rita</w:t>
      </w:r>
      <w:r w:rsidRPr="002C5297">
        <w:t xml:space="preserve"> </w:t>
      </w:r>
      <w:r w:rsidRPr="003035B9">
        <w:rPr>
          <w:noProof/>
        </w:rPr>
        <w:t>Hagl-Kehl</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75648"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0" type="#_x0000_t202" style="position:absolute;margin-left:380.3pt;margin-top:1.6pt;width:77.35pt;height:2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 Frau</w:t>
      </w:r>
      <w:r w:rsidRPr="008715CE">
        <w:rPr>
          <w:sz w:val="22"/>
          <w:szCs w:val="22"/>
          <w:lang w:val="de-DE"/>
        </w:rPr>
        <w:t xml:space="preserve"> </w:t>
      </w:r>
      <w:r w:rsidRPr="003035B9">
        <w:rPr>
          <w:noProof/>
          <w:sz w:val="22"/>
          <w:szCs w:val="22"/>
          <w:lang w:val="de-DE"/>
        </w:rPr>
        <w:t>Hagl-Kehl</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77696"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14" name="Gerader Verbinder 14"/>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456B7" id="Gerader Verbinder 1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271523302"/>
        <w:placeholder>
          <w:docPart w:val="78ABF402530C45ABB9B643766E0951C3"/>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1839060300"/>
                <w:placeholder>
                  <w:docPart w:val="DE93C07E07A842BFAC5C847F4F81F56E"/>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1905679185"/>
                <w:placeholder>
                  <w:docPart w:val="20BCA364C05741F882B9BA6FDB74B567"/>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642779070"/>
                <w:placeholder>
                  <w:docPart w:val="036AF3127C2742178427F6006C1340B0"/>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315768199"/>
          <w:placeholder>
            <w:docPart w:val="6A01463FE5114ABBBBAD27379B45DA4C"/>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595680133"/>
          <w:placeholder>
            <w:docPart w:val="5B7862EF9BA14AF991AD59699B29CD00"/>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1472243050"/>
          <w:placeholder>
            <w:docPart w:val="F0BCB6379E6F427F892387AA14ABC418"/>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80768"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15" name="Gerader Verbinder 15"/>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F1A5E7" id="Gerader Verbinder 15"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Mitglied des Verkehrsausschusses</w:t>
      </w:r>
    </w:p>
    <w:p w:rsidR="00583CB2" w:rsidRPr="002C5297" w:rsidRDefault="00583CB2">
      <w:pPr>
        <w:pStyle w:val="Empfngeradresse"/>
      </w:pPr>
      <w:r w:rsidRPr="003035B9">
        <w:rPr>
          <w:noProof/>
        </w:rPr>
        <w:t>Herrn</w:t>
      </w:r>
      <w:r w:rsidRPr="002C5297">
        <w:t xml:space="preserve"> </w:t>
      </w:r>
      <w:r w:rsidRPr="003035B9">
        <w:rPr>
          <w:noProof/>
        </w:rPr>
        <w:t>Karl</w:t>
      </w:r>
      <w:r w:rsidRPr="002C5297">
        <w:t xml:space="preserve"> </w:t>
      </w:r>
      <w:r w:rsidRPr="003035B9">
        <w:rPr>
          <w:noProof/>
        </w:rPr>
        <w:t>Holmeier</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79744"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1" type="#_x0000_t202" style="position:absolute;margin-left:380.3pt;margin-top:1.6pt;width:77.35pt;height:2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Holmeier</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81792"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17" name="Gerader Verbinder 17"/>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F762C" id="Gerader Verbinder 17"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183241362"/>
        <w:placeholder>
          <w:docPart w:val="0404C41F7E2F471D9517AA5C4DD0576E"/>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386226596"/>
                <w:placeholder>
                  <w:docPart w:val="5396173674A745F6ABB3212C0BD33751"/>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782314906"/>
                <w:placeholder>
                  <w:docPart w:val="CCCAFFD995D848B6B8B35D8716236595"/>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1397582678"/>
                <w:placeholder>
                  <w:docPart w:val="4D4594A2E6EC401B97AC9DBA543DAD51"/>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809083995"/>
          <w:placeholder>
            <w:docPart w:val="195AD09AEBC04A0E9405CB1F65295240"/>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654840334"/>
          <w:placeholder>
            <w:docPart w:val="8DDF2B11BD3E4B7D8B8B65F227F3F91D"/>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1183039596"/>
          <w:placeholder>
            <w:docPart w:val="7F41BD7AD07640BEB690406F2424B579"/>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84864"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18" name="Gerader Verbinder 18"/>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291A10" id="Gerader Verbinder 18" o:spid="_x0000_s1026" style="position:absolute;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Mitglied des Verkehrsausschusses</w:t>
      </w:r>
    </w:p>
    <w:p w:rsidR="00583CB2" w:rsidRPr="002C5297" w:rsidRDefault="00583CB2">
      <w:pPr>
        <w:pStyle w:val="Empfngeradresse"/>
      </w:pPr>
      <w:r w:rsidRPr="003035B9">
        <w:rPr>
          <w:noProof/>
        </w:rPr>
        <w:t>Frau</w:t>
      </w:r>
      <w:r w:rsidRPr="002C5297">
        <w:t xml:space="preserve"> </w:t>
      </w:r>
      <w:r w:rsidRPr="003035B9">
        <w:rPr>
          <w:noProof/>
        </w:rPr>
        <w:t>Daniela</w:t>
      </w:r>
      <w:r w:rsidRPr="002C5297">
        <w:t xml:space="preserve"> </w:t>
      </w:r>
      <w:r w:rsidRPr="003035B9">
        <w:rPr>
          <w:noProof/>
        </w:rPr>
        <w:t>Ludwig</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83840"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2" type="#_x0000_t202" style="position:absolute;margin-left:380.3pt;margin-top:1.6pt;width:77.35pt;height:22.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 Frau</w:t>
      </w:r>
      <w:r w:rsidRPr="008715CE">
        <w:rPr>
          <w:sz w:val="22"/>
          <w:szCs w:val="22"/>
          <w:lang w:val="de-DE"/>
        </w:rPr>
        <w:t xml:space="preserve"> </w:t>
      </w:r>
      <w:r w:rsidRPr="003035B9">
        <w:rPr>
          <w:noProof/>
          <w:sz w:val="22"/>
          <w:szCs w:val="22"/>
          <w:lang w:val="de-DE"/>
        </w:rPr>
        <w:t>Ludwig</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85888"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20" name="Gerader Verbinder 20"/>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A91F8" id="Gerader Verbinder 2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363169106"/>
        <w:placeholder>
          <w:docPart w:val="37231D1BA1CC4340A85594EA7D5280BC"/>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1241843427"/>
                <w:placeholder>
                  <w:docPart w:val="7DD7CA27A1B34117B50DEF55CF79F55B"/>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1946577456"/>
                <w:placeholder>
                  <w:docPart w:val="187A9E4784D34769868B103A9BF33C96"/>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264196912"/>
                <w:placeholder>
                  <w:docPart w:val="A011BD3442F34DFE881146FD780B8601"/>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077201633"/>
          <w:placeholder>
            <w:docPart w:val="DAD4CBF077934BFAB007FA4AE50122C5"/>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1105846696"/>
          <w:placeholder>
            <w:docPart w:val="0862BCB07C44409AABFD4D76CF1E1B13"/>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1725179069"/>
          <w:placeholder>
            <w:docPart w:val="BC03D6D0461F4AECB78004CFF485F689"/>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88960"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21" name="Gerader Verbinder 21"/>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0884BF" id="Gerader Verbinder 21" o:spid="_x0000_s1026" style="position:absolute;z-index:2516889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Mitglied des Verkehrsausschusses</w:t>
      </w:r>
    </w:p>
    <w:p w:rsidR="00583CB2" w:rsidRPr="002C5297" w:rsidRDefault="00583CB2">
      <w:pPr>
        <w:pStyle w:val="Empfngeradresse"/>
      </w:pPr>
      <w:r w:rsidRPr="003035B9">
        <w:rPr>
          <w:noProof/>
        </w:rPr>
        <w:t>Herrn</w:t>
      </w:r>
      <w:r w:rsidRPr="002C5297">
        <w:t xml:space="preserve"> </w:t>
      </w:r>
      <w:r w:rsidRPr="003035B9">
        <w:rPr>
          <w:noProof/>
        </w:rPr>
        <w:t>Florian</w:t>
      </w:r>
      <w:r w:rsidRPr="002C5297">
        <w:t xml:space="preserve"> </w:t>
      </w:r>
      <w:r w:rsidRPr="003035B9">
        <w:rPr>
          <w:noProof/>
        </w:rPr>
        <w:t>Oßner</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87936"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3" type="#_x0000_t202" style="position:absolute;margin-left:380.3pt;margin-top:1.6pt;width:77.35pt;height:22.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Oßner</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89984"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23" name="Gerader Verbinder 2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58DFD" id="Gerader Verbinder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" strokecolor="black [3040]">
                <w10:wrap anchorx="page" anchory="page"/>
              </v:line>
            </w:pict>
          </mc:Fallback>
        </mc:AlternateContent>
      </w:r>
      <w:r w:rsidRPr="003035B9">
        <w:rPr>
          <w:noProof/>
          <w:sz w:val="22"/>
          <w:szCs w:val="22"/>
          <w:lang w:val="de-DE"/>
        </w:rPr>
        <w:t>Als Mitglied dieses Gremiums, tragen Sie eine besondere Verantwortung für die Verkehrsinfrastruktur in Bayern. Deshalb bitte ich Sie nachdrücklich, dass Sie zeitnah die benötigten Finanzmittel bereitstellen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072658675"/>
        <w:placeholder>
          <w:docPart w:val="B99E4C47071A4DAB9FB4EFC3F62B1696"/>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61149643"/>
                <w:placeholder>
                  <w:docPart w:val="55DAF98F5D294B99B3F9C9586CCBE0CB"/>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457878976"/>
                <w:placeholder>
                  <w:docPart w:val="A8810BC74D8943E1BDEEF0D0B7228E3C"/>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1164784676"/>
                <w:placeholder>
                  <w:docPart w:val="867F00BDACFB40DEA6E44704660882DF"/>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704830282"/>
          <w:placeholder>
            <w:docPart w:val="5277C594C47A4E51A6194A84466FC7C9"/>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24068509"/>
          <w:placeholder>
            <w:docPart w:val="5D19E97B6DC14AA49C9822F74F36ACC1"/>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2100014233"/>
          <w:placeholder>
            <w:docPart w:val="8A71CD676890420D864ACC03F694F942"/>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93056"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24" name="Gerader Verbinder 24"/>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1155AA" id="Gerader Verbinder 24" o:spid="_x0000_s1026" style="position:absolute;z-index:2516930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Vorsitzende des Haushaltsausschusses</w:t>
      </w:r>
    </w:p>
    <w:p w:rsidR="00583CB2" w:rsidRPr="002C5297" w:rsidRDefault="00583CB2">
      <w:pPr>
        <w:pStyle w:val="Empfngeradresse"/>
      </w:pPr>
      <w:r w:rsidRPr="003035B9">
        <w:rPr>
          <w:noProof/>
        </w:rPr>
        <w:t>Frau</w:t>
      </w:r>
      <w:r w:rsidRPr="002C5297">
        <w:t xml:space="preserve"> </w:t>
      </w:r>
      <w:r w:rsidRPr="003035B9">
        <w:rPr>
          <w:noProof/>
        </w:rPr>
        <w:t>Gesine</w:t>
      </w:r>
      <w:r w:rsidRPr="002C5297">
        <w:t xml:space="preserve"> </w:t>
      </w:r>
      <w:r w:rsidRPr="003035B9">
        <w:rPr>
          <w:noProof/>
        </w:rPr>
        <w:t>Lötzsch</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92032"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4" type="#_x0000_t202" style="position:absolute;margin-left:380.3pt;margin-top:1.6pt;width:77.35pt;height:2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 Frau</w:t>
      </w:r>
      <w:r w:rsidRPr="008715CE">
        <w:rPr>
          <w:sz w:val="22"/>
          <w:szCs w:val="22"/>
          <w:lang w:val="de-DE"/>
        </w:rPr>
        <w:t xml:space="preserve"> </w:t>
      </w:r>
      <w:r w:rsidRPr="003035B9">
        <w:rPr>
          <w:noProof/>
          <w:sz w:val="22"/>
          <w:szCs w:val="22"/>
          <w:lang w:val="de-DE"/>
        </w:rPr>
        <w:t>Lötzsch</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94080"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26" name="Gerader Verbinder 26"/>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B7601" id="Gerader Verbinder 2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" strokecolor="black [3040]">
                <w10:wrap anchorx="page" anchory="page"/>
              </v:line>
            </w:pict>
          </mc:Fallback>
        </mc:AlternateContent>
      </w:r>
      <w:r w:rsidRPr="003035B9">
        <w:rPr>
          <w:noProof/>
          <w:sz w:val="22"/>
          <w:szCs w:val="22"/>
          <w:lang w:val="de-DE"/>
        </w:rPr>
        <w:t>Ich wünsche mir und dazu bitte ich Sie nachdrücklich, sich für die Freigabe der Finanzmittel einzusetzen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213889891"/>
        <w:placeholder>
          <w:docPart w:val="019CA8D5869B44BCA48A7A60EEF12BFD"/>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330571068"/>
                <w:placeholder>
                  <w:docPart w:val="9ED0012F4FC74D1192E850BBE26769C2"/>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982780092"/>
                <w:placeholder>
                  <w:docPart w:val="29ADB70C21C345FBB7ED6E2147C7B34E"/>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1572457272"/>
                <w:placeholder>
                  <w:docPart w:val="7DF221BC0AEC404AA89A439A990D5064"/>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936277099"/>
          <w:placeholder>
            <w:docPart w:val="F6CD1627F8D84E5D8C93CC1C51D6BCEF"/>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613443739"/>
          <w:placeholder>
            <w:docPart w:val="41AF10F5D35B46159DDEF5899DB9BC6C"/>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1265495750"/>
          <w:placeholder>
            <w:docPart w:val="19B6CCFDF5A04D65BC73224B37F7FD8C"/>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697152"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27" name="Gerader Verbinder 27"/>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823B5" id="Gerader Verbinder 27" o:spid="_x0000_s1026" style="position:absolute;z-index:2516971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Stv. Vorsitzender des Haushaltsausschusses</w:t>
      </w:r>
    </w:p>
    <w:p w:rsidR="00583CB2" w:rsidRPr="002C5297" w:rsidRDefault="00583CB2">
      <w:pPr>
        <w:pStyle w:val="Empfngeradresse"/>
      </w:pPr>
      <w:r w:rsidRPr="003035B9">
        <w:rPr>
          <w:noProof/>
        </w:rPr>
        <w:t>Herrn</w:t>
      </w:r>
      <w:r w:rsidRPr="002C5297">
        <w:t xml:space="preserve"> </w:t>
      </w:r>
      <w:r w:rsidRPr="003035B9">
        <w:rPr>
          <w:noProof/>
        </w:rPr>
        <w:t>Bartholomäus</w:t>
      </w:r>
      <w:r w:rsidRPr="002C5297">
        <w:t xml:space="preserve"> </w:t>
      </w:r>
      <w:r w:rsidRPr="003035B9">
        <w:rPr>
          <w:noProof/>
        </w:rPr>
        <w:t>Kalb</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696128"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5" type="#_x0000_t202" style="position:absolute;margin-left:380.3pt;margin-top:1.6pt;width:77.35pt;height:22.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Kalb</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698176"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29" name="Gerader Verbinder 29"/>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75DC9" id="Gerader Verbinder 29"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" strokecolor="black [3040]">
                <w10:wrap anchorx="page" anchory="page"/>
              </v:line>
            </w:pict>
          </mc:Fallback>
        </mc:AlternateContent>
      </w:r>
      <w:r w:rsidRPr="003035B9">
        <w:rPr>
          <w:noProof/>
          <w:sz w:val="22"/>
          <w:szCs w:val="22"/>
          <w:lang w:val="de-DE"/>
        </w:rPr>
        <w:t>Ich wünsche mir und dazu bitte ich Sie nachdrücklich, sich für die Freigabe der Finanzmittel einzusetzen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961486191"/>
        <w:placeholder>
          <w:docPart w:val="3261A2E9B439436B91F91241A6A05F9F"/>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558480295"/>
                <w:placeholder>
                  <w:docPart w:val="66E7E3BC5D3B4B44A056A66EF17FAF9A"/>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1633745747"/>
                <w:placeholder>
                  <w:docPart w:val="C8184144058340A780EE72DCD0FEA786"/>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72471044"/>
                <w:placeholder>
                  <w:docPart w:val="F6333649FF5C44A38AF5A458F2C6E82B"/>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1960331195"/>
          <w:placeholder>
            <w:docPart w:val="D15F732F415D4B27A54AD4214E827414"/>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1566334490"/>
          <w:placeholder>
            <w:docPart w:val="D4FAE8FA47194CAAB92FF94CDD8F149B"/>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1241827657"/>
          <w:placeholder>
            <w:docPart w:val="6A70C68656AE48E897EA1CD92434AB2D"/>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701248"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30" name="Gerader Verbinder 30"/>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5AD3B4" id="Gerader Verbinder 30"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Obmann der CDU/CSU des Haushaltsausschusses</w:t>
      </w:r>
    </w:p>
    <w:p w:rsidR="00583CB2" w:rsidRPr="002C5297" w:rsidRDefault="00583CB2">
      <w:pPr>
        <w:pStyle w:val="Empfngeradresse"/>
      </w:pPr>
      <w:r w:rsidRPr="003035B9">
        <w:rPr>
          <w:noProof/>
        </w:rPr>
        <w:t>Herrn</w:t>
      </w:r>
      <w:r w:rsidRPr="002C5297">
        <w:t xml:space="preserve"> </w:t>
      </w:r>
      <w:r w:rsidRPr="003035B9">
        <w:rPr>
          <w:noProof/>
        </w:rPr>
        <w:t>Norbert</w:t>
      </w:r>
      <w:r w:rsidRPr="002C5297">
        <w:t xml:space="preserve"> </w:t>
      </w:r>
      <w:r w:rsidRPr="003035B9">
        <w:rPr>
          <w:noProof/>
        </w:rPr>
        <w:t>Brackmann</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700224"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6" type="#_x0000_t202" style="position:absolute;margin-left:380.3pt;margin-top:1.6pt;width:77.35pt;height:22.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Brackmann</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702272"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192" name="Gerader Verbinder 192"/>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6D0DF" id="Gerader Verbinder 19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" strokecolor="black [3040]">
                <w10:wrap anchorx="page" anchory="page"/>
              </v:line>
            </w:pict>
          </mc:Fallback>
        </mc:AlternateContent>
      </w:r>
      <w:r w:rsidRPr="003035B9">
        <w:rPr>
          <w:noProof/>
          <w:sz w:val="22"/>
          <w:szCs w:val="22"/>
          <w:lang w:val="de-DE"/>
        </w:rPr>
        <w:t>Ich wünsche mir und dazu bitte ich Sie nachdrücklich, sich für die Freigabe der Finanzmittel einzusetzen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290241376"/>
        <w:placeholder>
          <w:docPart w:val="9BD468F3B87A4566BF4F36B01FE91AAC"/>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 Name"/>
                <w:tag w:val="Ihr_Name"/>
                <w:id w:val="164675070"/>
                <w:placeholder>
                  <w:docPart w:val="EAE000E12975496083CFAF709AEE38B8"/>
                </w:placeholder>
                <w:dataBinding w:prefixMappings="xmlns:ns0='adress'" w:xpath="/ns0:adress/ns0:Dokumenttitel[1]" w:storeItemID="{C4CD6D3A-5353-4F16-9ECA-AC44B17C526E}"/>
                <w:text/>
              </w:sdtPr>
              <w:sdtContent>
                <w:r>
                  <w:rPr>
                    <w:lang w:val="de-DE"/>
                  </w:rPr>
                  <w:t>Ihr Name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raße"/>
                <w:tag w:val="Ihre_Straße"/>
                <w:id w:val="630531857"/>
                <w:placeholder>
                  <w:docPart w:val="3585CDE8FA6546CAB2FA4E785EBEBC11"/>
                </w:placeholder>
                <w:dataBinding w:prefixMappings="xmlns:ns0='strasse'" w:xpath="/ns0:strasse/ns0:Dokumenttitel[1]" w:storeItemID="{CA38F91D-267C-46F7-BA11-92A86ABB6418}"/>
                <w:text/>
              </w:sdtPr>
              <w:sdtContent>
                <w:r>
                  <w:rPr>
                    <w:lang w:val="de-DE"/>
                  </w:rPr>
                  <w:t>Ihre Straße</w:t>
                </w:r>
              </w:sdtContent>
            </w:sdt>
          </w:p>
        </w:tc>
      </w:tr>
      <w:tr w:rsidR="00583CB2" w:rsidRPr="000C3C6F" w:rsidTr="00284CAB">
        <w:trPr>
          <w:trHeight w:hRule="exact" w:val="272"/>
        </w:trPr>
        <w:tc>
          <w:tcPr>
            <w:tcW w:w="4253" w:type="dxa"/>
          </w:tcPr>
          <w:p w:rsidR="00583CB2" w:rsidRDefault="00583CB2" w:rsidP="000C3C6F">
            <w:pPr>
              <w:autoSpaceDE w:val="0"/>
              <w:rPr>
                <w:lang w:val="de-DE"/>
              </w:rPr>
            </w:pPr>
            <w:sdt>
              <w:sdtPr>
                <w:rPr>
                  <w:lang w:val="de-DE"/>
                </w:rPr>
                <w:alias w:val="Ihre Stadt"/>
                <w:tag w:val="Ihre_Stadt"/>
                <w:id w:val="243537999"/>
                <w:placeholder>
                  <w:docPart w:val="DB23DF72F87B4EBDB47B2278AEE8698C"/>
                </w:placeholder>
                <w:dataBinding w:prefixMappings="xmlns:ns0='stadt'" w:xpath="/ns0:stadt[1]/ns0:Dokumenttitel[1]" w:storeItemID="{1A605475-CF1E-46CD-80E2-8E2E6A891C1C}"/>
                <w:text/>
              </w:sdtPr>
              <w:sdtContent>
                <w:r>
                  <w:rPr>
                    <w:lang w:val="de-DE"/>
                  </w:rPr>
                  <w:t>83119 Obing</w:t>
                </w:r>
              </w:sdtContent>
            </w:sdt>
          </w:p>
        </w:tc>
      </w:tr>
    </w:tbl>
    <w:p w:rsidR="00583CB2" w:rsidRPr="002C5297" w:rsidRDefault="00583CB2" w:rsidP="00284CAB">
      <w:pPr>
        <w:autoSpaceDE w:val="0"/>
        <w:rPr>
          <w:lang w:val="de-DE"/>
        </w:rPr>
      </w:pPr>
    </w:p>
    <w:p w:rsidR="00583CB2" w:rsidRPr="002C5297" w:rsidRDefault="00583CB2" w:rsidP="00284CAB">
      <w:pPr>
        <w:autoSpaceDE w:val="0"/>
        <w:rPr>
          <w:lang w:val="de-DE"/>
        </w:rPr>
      </w:pPr>
    </w:p>
    <w:p w:rsidR="00583CB2" w:rsidRPr="002C5297" w:rsidRDefault="00583CB2" w:rsidP="00D121AC">
      <w:pPr>
        <w:rPr>
          <w:lang w:val="de-DE"/>
        </w:rPr>
      </w:pPr>
    </w:p>
    <w:p w:rsidR="00583CB2" w:rsidRPr="002C5297" w:rsidRDefault="00583CB2" w:rsidP="00D121AC">
      <w:pPr>
        <w:rPr>
          <w:lang w:val="de-DE"/>
        </w:rPr>
      </w:pPr>
    </w:p>
    <w:p w:rsidR="00583CB2" w:rsidRPr="002C5297" w:rsidRDefault="00583CB2" w:rsidP="00D121AC">
      <w:pPr>
        <w:rPr>
          <w:lang w:val="de-DE"/>
        </w:rPr>
      </w:pPr>
    </w:p>
    <w:p w:rsidR="00583CB2" w:rsidRDefault="00583CB2" w:rsidP="00255C0D">
      <w:pPr>
        <w:rPr>
          <w:lang w:val="de-DE"/>
        </w:rPr>
      </w:pPr>
    </w:p>
    <w:p w:rsidR="00583CB2" w:rsidRPr="00284CAB" w:rsidRDefault="00583CB2" w:rsidP="00255C0D">
      <w:pPr>
        <w:rPr>
          <w:rFonts w:ascii="Consolas" w:hAnsi="Consolas"/>
          <w:sz w:val="13"/>
          <w:szCs w:val="13"/>
          <w:lang w:val="de-DE"/>
        </w:rPr>
      </w:pPr>
      <w:sdt>
        <w:sdtPr>
          <w:rPr>
            <w:rFonts w:ascii="Consolas" w:hAnsi="Consolas"/>
            <w:sz w:val="13"/>
            <w:szCs w:val="13"/>
            <w:lang w:val="de-DE"/>
          </w:rPr>
          <w:alias w:val="Ihr Name"/>
          <w:tag w:val="Ihr_Name"/>
          <w:id w:val="-806470049"/>
          <w:placeholder>
            <w:docPart w:val="AEA41BD4742142DFAF7F23B4DF929FD5"/>
          </w:placeholder>
          <w:dataBinding w:prefixMappings="xmlns:ns0='adress'" w:xpath="/ns0:adress/ns0:Dokumenttitel[1]" w:storeItemID="{C4CD6D3A-5353-4F16-9ECA-AC44B17C526E}"/>
          <w:text/>
        </w:sdtPr>
        <w:sdtContent>
          <w:r>
            <w:rPr>
              <w:rFonts w:ascii="Consolas" w:hAnsi="Consolas"/>
              <w:sz w:val="13"/>
              <w:szCs w:val="13"/>
              <w:lang w:val="de-DE"/>
            </w:rPr>
            <w:t>Ihr Name</w:t>
          </w:r>
        </w:sdtContent>
      </w:sdt>
      <w:r>
        <w:rPr>
          <w:rFonts w:ascii="Consolas" w:hAnsi="Consolas"/>
          <w:sz w:val="13"/>
          <w:szCs w:val="13"/>
          <w:lang w:val="de-DE"/>
        </w:rPr>
        <w:t xml:space="preserve"> – </w:t>
      </w:r>
      <w:sdt>
        <w:sdtPr>
          <w:rPr>
            <w:rFonts w:ascii="Consolas" w:hAnsi="Consolas"/>
            <w:sz w:val="13"/>
            <w:szCs w:val="13"/>
            <w:lang w:val="de-DE"/>
          </w:rPr>
          <w:alias w:val="Ihre Straße"/>
          <w:tag w:val="Ihre_Straße"/>
          <w:id w:val="641311140"/>
          <w:placeholder>
            <w:docPart w:val="25DA89FB85FB4454B3372B5284E9E055"/>
          </w:placeholder>
          <w:dataBinding w:prefixMappings="xmlns:ns0='strasse'" w:xpath="/ns0:strasse/ns0:Dokumenttitel[1]" w:storeItemID="{CA38F91D-267C-46F7-BA11-92A86ABB6418}"/>
          <w:text/>
        </w:sdtPr>
        <w:sdtContent>
          <w:r>
            <w:rPr>
              <w:rFonts w:ascii="Consolas" w:hAnsi="Consolas"/>
              <w:sz w:val="13"/>
              <w:szCs w:val="13"/>
              <w:lang w:val="de-DE"/>
            </w:rPr>
            <w:t>Ihre Straße</w:t>
          </w:r>
        </w:sdtContent>
      </w:sdt>
      <w:r>
        <w:rPr>
          <w:rFonts w:ascii="Consolas" w:hAnsi="Consolas"/>
          <w:sz w:val="13"/>
          <w:szCs w:val="13"/>
          <w:lang w:val="de-DE"/>
        </w:rPr>
        <w:t xml:space="preserve"> – </w:t>
      </w:r>
      <w:sdt>
        <w:sdtPr>
          <w:rPr>
            <w:rFonts w:ascii="Consolas" w:hAnsi="Consolas"/>
            <w:sz w:val="13"/>
            <w:szCs w:val="13"/>
            <w:lang w:val="de-DE"/>
          </w:rPr>
          <w:alias w:val="Ihre Stadt"/>
          <w:tag w:val="Ihre_Stadt"/>
          <w:id w:val="2091345525"/>
          <w:placeholder>
            <w:docPart w:val="BE894B93D23A4C639D34F450BD162B31"/>
          </w:placeholder>
          <w:dataBinding w:prefixMappings="xmlns:ns0='stadt'" w:xpath="/ns0:stadt[1]/ns0:Dokumenttitel[1]" w:storeItemID="{1A605475-CF1E-46CD-80E2-8E2E6A891C1C}"/>
          <w:text/>
        </w:sdtPr>
        <w:sdtContent>
          <w:r>
            <w:rPr>
              <w:rFonts w:ascii="Consolas" w:hAnsi="Consolas"/>
              <w:sz w:val="13"/>
              <w:szCs w:val="13"/>
              <w:lang w:val="de-DE"/>
            </w:rPr>
            <w:t>83119 Obing</w:t>
          </w:r>
        </w:sdtContent>
      </w:sdt>
    </w:p>
    <w:p w:rsidR="00583CB2" w:rsidRPr="00A4766F" w:rsidRDefault="00583CB2" w:rsidP="00255C0D">
      <w:pPr>
        <w:rPr>
          <w:lang w:val="de-DE"/>
        </w:rPr>
      </w:pPr>
      <w:r>
        <w:rPr>
          <w:noProof/>
          <w:lang w:val="de-DE" w:eastAsia="de-DE"/>
        </w:rPr>
        <mc:AlternateContent>
          <mc:Choice Requires="wps">
            <w:drawing>
              <wp:anchor distT="0" distB="0" distL="114300" distR="114300" simplePos="0" relativeHeight="251705344" behindDoc="0" locked="0" layoutInCell="1" allowOverlap="1" wp14:anchorId="5460EF55" wp14:editId="25CA7E07">
                <wp:simplePos x="0" y="0"/>
                <wp:positionH relativeFrom="page">
                  <wp:posOffset>180340</wp:posOffset>
                </wp:positionH>
                <wp:positionV relativeFrom="page">
                  <wp:posOffset>3132455</wp:posOffset>
                </wp:positionV>
                <wp:extent cx="108000" cy="0"/>
                <wp:effectExtent l="0" t="0" r="25400" b="19050"/>
                <wp:wrapNone/>
                <wp:docPr id="193" name="Gerader Verbinder 19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5ED12E" id="Gerader Verbinder 193" o:spid="_x0000_s1026" style="position:absolute;z-index:251705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" strokecolor="black [3040]">
                <w10:wrap anchorx="page" anchory="page"/>
              </v:line>
            </w:pict>
          </mc:Fallback>
        </mc:AlternateContent>
      </w:r>
    </w:p>
    <w:p w:rsidR="00583CB2" w:rsidRPr="002C5297" w:rsidRDefault="00583CB2" w:rsidP="002E3A65">
      <w:pPr>
        <w:pStyle w:val="Empfngeradresse"/>
        <w:autoSpaceDE w:val="0"/>
      </w:pPr>
      <w:r w:rsidRPr="003035B9">
        <w:rPr>
          <w:noProof/>
        </w:rPr>
        <w:t>Obmann der SPD des Haushaltsausschusses</w:t>
      </w:r>
    </w:p>
    <w:p w:rsidR="00583CB2" w:rsidRPr="002C5297" w:rsidRDefault="00583CB2">
      <w:pPr>
        <w:pStyle w:val="Empfngeradresse"/>
      </w:pPr>
      <w:r w:rsidRPr="003035B9">
        <w:rPr>
          <w:noProof/>
        </w:rPr>
        <w:t>Herrn</w:t>
      </w:r>
      <w:r w:rsidRPr="002C5297">
        <w:t xml:space="preserve"> </w:t>
      </w:r>
      <w:r w:rsidRPr="003035B9">
        <w:rPr>
          <w:noProof/>
        </w:rPr>
        <w:t>Johannes</w:t>
      </w:r>
      <w:r w:rsidRPr="002C5297">
        <w:t xml:space="preserve"> </w:t>
      </w:r>
      <w:r w:rsidRPr="003035B9">
        <w:rPr>
          <w:noProof/>
        </w:rPr>
        <w:t>Kahrs</w:t>
      </w:r>
      <w:r w:rsidRPr="002C5297">
        <w:t xml:space="preserve">, </w:t>
      </w:r>
      <w:r w:rsidRPr="003035B9">
        <w:rPr>
          <w:noProof/>
        </w:rPr>
        <w:t>MdB</w:t>
      </w:r>
    </w:p>
    <w:p w:rsidR="00583CB2" w:rsidRPr="002C5297" w:rsidRDefault="00583CB2">
      <w:pPr>
        <w:pStyle w:val="Empfngeradresse"/>
      </w:pPr>
      <w:r w:rsidRPr="002C5297">
        <w:rPr>
          <w:noProof/>
          <w:lang w:bidi="ar-SA"/>
        </w:rPr>
        <mc:AlternateContent>
          <mc:Choice Requires="wps">
            <w:drawing>
              <wp:anchor distT="45720" distB="45720" distL="114300" distR="114300" simplePos="0" relativeHeight="251704320" behindDoc="0" locked="0" layoutInCell="1" allowOverlap="1" wp14:anchorId="64518677" wp14:editId="26A07EB7">
                <wp:simplePos x="0" y="0"/>
                <wp:positionH relativeFrom="column">
                  <wp:posOffset>4829810</wp:posOffset>
                </wp:positionH>
                <wp:positionV relativeFrom="paragraph">
                  <wp:posOffset>20585</wp:posOffset>
                </wp:positionV>
                <wp:extent cx="982345" cy="286385"/>
                <wp:effectExtent l="0" t="0" r="8255" b="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6385"/>
                        </a:xfrm>
                        <a:prstGeom prst="rect">
                          <a:avLst/>
                        </a:prstGeom>
                        <a:solidFill>
                          <a:srgbClr val="FFFFFF"/>
                        </a:solidFill>
                        <a:ln w="9525">
                          <a:noFill/>
                          <a:miter lim="800000"/>
                          <a:headEnd/>
                          <a:tailEnd/>
                        </a:ln>
                      </wps:spPr>
                      <wps:txb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18677" id="_x0000_s1037" type="#_x0000_t202" style="position:absolute;margin-left:380.3pt;margin-top:1.6pt;width:77.35pt;height:22.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" stroked="f">
                <v:textbox>
                  <w:txbxContent>
                    <w:p w:rsidR="00583CB2" w:rsidRPr="00284CAB" w:rsidRDefault="00583CB2" w:rsidP="00613435">
                      <w:pPr>
                        <w:jc w:val="right"/>
                        <w:rPr>
                          <w:lang w:val="de-DE"/>
                        </w:rPr>
                      </w:pPr>
                      <w:r w:rsidRPr="00284CAB">
                        <w:rPr>
                          <w:lang w:val="de-DE"/>
                        </w:rPr>
                        <w:fldChar w:fldCharType="begin"/>
                      </w:r>
                      <w:r w:rsidRPr="00284CAB">
                        <w:rPr>
                          <w:lang w:val="de-DE"/>
                        </w:rPr>
                        <w:instrText xml:space="preserve"> DATE  \* MERGEFORMAT </w:instrText>
                      </w:r>
                      <w:r w:rsidRPr="00284CAB">
                        <w:rPr>
                          <w:lang w:val="de-DE"/>
                        </w:rPr>
                        <w:fldChar w:fldCharType="separate"/>
                      </w:r>
                      <w:r w:rsidRPr="00583CB2">
                        <w:rPr>
                          <w:noProof/>
                        </w:rPr>
                        <w:t>24.07.2016</w:t>
                      </w:r>
                      <w:r w:rsidRPr="00284CAB">
                        <w:rPr>
                          <w:lang w:val="de-DE"/>
                        </w:rPr>
                        <w:fldChar w:fldCharType="end"/>
                      </w:r>
                    </w:p>
                  </w:txbxContent>
                </v:textbox>
                <w10:wrap type="square"/>
              </v:shape>
            </w:pict>
          </mc:Fallback>
        </mc:AlternateContent>
      </w:r>
      <w:r w:rsidRPr="003035B9">
        <w:rPr>
          <w:noProof/>
        </w:rPr>
        <w:t>Platz der Republik 1</w:t>
      </w:r>
    </w:p>
    <w:p w:rsidR="00583CB2" w:rsidRPr="002C5297" w:rsidRDefault="00583CB2">
      <w:pPr>
        <w:pStyle w:val="Empfngeradresse"/>
      </w:pPr>
      <w:r w:rsidRPr="003035B9">
        <w:rPr>
          <w:noProof/>
        </w:rPr>
        <w:t>11011 Berlin</w:t>
      </w:r>
    </w:p>
    <w:p w:rsidR="00583CB2" w:rsidRDefault="00583CB2">
      <w:pPr>
        <w:pStyle w:val="Empfngeradresse"/>
        <w:rPr>
          <w:sz w:val="22"/>
          <w:szCs w:val="22"/>
        </w:rPr>
      </w:pPr>
    </w:p>
    <w:p w:rsidR="00583CB2" w:rsidRDefault="00583CB2">
      <w:pPr>
        <w:pStyle w:val="Empfngeradresse"/>
        <w:rPr>
          <w:sz w:val="22"/>
          <w:szCs w:val="22"/>
        </w:rPr>
      </w:pPr>
    </w:p>
    <w:p w:rsidR="00583CB2"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pPr>
        <w:pStyle w:val="Empfngeradresse"/>
        <w:rPr>
          <w:sz w:val="22"/>
          <w:szCs w:val="22"/>
        </w:rPr>
      </w:pPr>
    </w:p>
    <w:p w:rsidR="00583CB2" w:rsidRPr="008715CE" w:rsidRDefault="00583CB2" w:rsidP="0082030B">
      <w:pPr>
        <w:rPr>
          <w:sz w:val="22"/>
          <w:szCs w:val="22"/>
          <w:lang w:val="de-DE"/>
        </w:rPr>
      </w:pPr>
      <w:r w:rsidRPr="008715CE">
        <w:rPr>
          <w:sz w:val="22"/>
          <w:szCs w:val="22"/>
          <w:lang w:val="de-DE"/>
        </w:rPr>
        <w:t>Bau der Ortsumgehung Obing im Zuge der B 304</w:t>
      </w:r>
    </w:p>
    <w:p w:rsidR="00583CB2" w:rsidRPr="008715CE" w:rsidRDefault="00583CB2" w:rsidP="00B2690F">
      <w:pPr>
        <w:rPr>
          <w:sz w:val="22"/>
          <w:szCs w:val="22"/>
          <w:lang w:val="de-DE"/>
        </w:rPr>
      </w:pPr>
    </w:p>
    <w:p w:rsidR="00583CB2" w:rsidRPr="008715CE" w:rsidRDefault="00583CB2" w:rsidP="00B2690F">
      <w:pPr>
        <w:rPr>
          <w:sz w:val="22"/>
          <w:szCs w:val="22"/>
          <w:lang w:val="de-DE"/>
        </w:rPr>
      </w:pPr>
    </w:p>
    <w:p w:rsidR="00583CB2" w:rsidRPr="008715CE" w:rsidRDefault="00583CB2" w:rsidP="00B2690F">
      <w:pPr>
        <w:rPr>
          <w:sz w:val="22"/>
          <w:szCs w:val="22"/>
          <w:lang w:val="de-DE"/>
        </w:rPr>
      </w:pPr>
      <w:r w:rsidRPr="008715CE">
        <w:rPr>
          <w:sz w:val="22"/>
          <w:szCs w:val="22"/>
          <w:lang w:val="de-DE"/>
        </w:rPr>
        <w:t xml:space="preserve">Sehr </w:t>
      </w:r>
      <w:r w:rsidRPr="003035B9">
        <w:rPr>
          <w:noProof/>
          <w:sz w:val="22"/>
          <w:szCs w:val="22"/>
          <w:lang w:val="de-DE"/>
        </w:rPr>
        <w:t>geehrter Herr</w:t>
      </w:r>
      <w:r w:rsidRPr="008715CE">
        <w:rPr>
          <w:sz w:val="22"/>
          <w:szCs w:val="22"/>
          <w:lang w:val="de-DE"/>
        </w:rPr>
        <w:t xml:space="preserve"> </w:t>
      </w:r>
      <w:r w:rsidRPr="003035B9">
        <w:rPr>
          <w:noProof/>
          <w:sz w:val="22"/>
          <w:szCs w:val="22"/>
          <w:lang w:val="de-DE"/>
        </w:rPr>
        <w:t>Kahrs</w:t>
      </w:r>
      <w:r w:rsidRPr="008715CE">
        <w:rPr>
          <w:sz w:val="22"/>
          <w:szCs w:val="22"/>
          <w:lang w:val="de-DE"/>
        </w:rPr>
        <w:t>,</w:t>
      </w:r>
    </w:p>
    <w:p w:rsidR="00583CB2" w:rsidRPr="008715CE" w:rsidRDefault="00583CB2" w:rsidP="00B2690F">
      <w:pPr>
        <w:rPr>
          <w:sz w:val="22"/>
          <w:szCs w:val="22"/>
          <w:lang w:val="de-DE"/>
        </w:rPr>
      </w:pPr>
    </w:p>
    <w:p w:rsidR="00583CB2" w:rsidRPr="008715CE" w:rsidRDefault="00583CB2" w:rsidP="00613435">
      <w:pPr>
        <w:rPr>
          <w:sz w:val="22"/>
          <w:szCs w:val="22"/>
          <w:lang w:val="de-DE"/>
        </w:rPr>
      </w:pPr>
      <w:r w:rsidRPr="008715CE">
        <w:rPr>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w:t>
      </w:r>
    </w:p>
    <w:p w:rsidR="00583CB2" w:rsidRPr="008715CE" w:rsidRDefault="00583CB2" w:rsidP="00613435">
      <w:pPr>
        <w:rPr>
          <w:sz w:val="22"/>
          <w:szCs w:val="22"/>
          <w:lang w:val="de-DE"/>
        </w:rPr>
      </w:pPr>
      <w:r>
        <w:rPr>
          <w:noProof/>
          <w:lang w:val="de-DE" w:eastAsia="de-DE"/>
        </w:rPr>
        <mc:AlternateContent>
          <mc:Choice Requires="wps">
            <w:drawing>
              <wp:anchor distT="0" distB="0" distL="114300" distR="114300" simplePos="0" relativeHeight="251706368" behindDoc="0" locked="0" layoutInCell="1" allowOverlap="1" wp14:anchorId="7629F324" wp14:editId="4261A2EA">
                <wp:simplePos x="0" y="0"/>
                <wp:positionH relativeFrom="page">
                  <wp:posOffset>180340</wp:posOffset>
                </wp:positionH>
                <wp:positionV relativeFrom="page">
                  <wp:posOffset>6912610</wp:posOffset>
                </wp:positionV>
                <wp:extent cx="108000" cy="0"/>
                <wp:effectExtent l="0" t="0" r="25400" b="19050"/>
                <wp:wrapNone/>
                <wp:docPr id="195" name="Gerader Verbinder 195"/>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4FD07" id="Gerader Verbinder 19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" strokecolor="black [3040]">
                <w10:wrap anchorx="page" anchory="page"/>
              </v:line>
            </w:pict>
          </mc:Fallback>
        </mc:AlternateContent>
      </w:r>
      <w:r w:rsidRPr="003035B9">
        <w:rPr>
          <w:noProof/>
          <w:sz w:val="22"/>
          <w:szCs w:val="22"/>
          <w:lang w:val="de-DE"/>
        </w:rPr>
        <w:t>Ich wünsche mir und dazu bitte ich Sie nachdrücklich, sich für die Freigabe der Finanzmittel einzusetzen</w:t>
      </w:r>
      <w:r w:rsidRPr="008715CE">
        <w:rPr>
          <w:sz w:val="22"/>
          <w:szCs w:val="22"/>
          <w:lang w:val="de-DE"/>
        </w:rPr>
        <w:t>, damit wir im nächsten Jahr Baubeginn feiern können.</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583CB2" w:rsidRPr="008715CE" w:rsidRDefault="00583CB2" w:rsidP="00613435">
      <w:pPr>
        <w:rPr>
          <w:sz w:val="22"/>
          <w:szCs w:val="22"/>
          <w:lang w:val="de-DE"/>
        </w:rPr>
      </w:pPr>
    </w:p>
    <w:p w:rsidR="00583CB2" w:rsidRPr="008715CE" w:rsidRDefault="00583CB2" w:rsidP="00613435">
      <w:pPr>
        <w:rPr>
          <w:sz w:val="22"/>
          <w:szCs w:val="22"/>
          <w:lang w:val="de-DE"/>
        </w:rPr>
      </w:pPr>
      <w:r w:rsidRPr="008715CE">
        <w:rPr>
          <w:sz w:val="22"/>
          <w:szCs w:val="22"/>
          <w:lang w:val="de-DE"/>
        </w:rPr>
        <w:t>Mit freundlichen Grüßen</w:t>
      </w:r>
    </w:p>
    <w:p w:rsidR="00583CB2" w:rsidRPr="008715CE" w:rsidRDefault="00583CB2" w:rsidP="00613435">
      <w:pPr>
        <w:rPr>
          <w:sz w:val="22"/>
          <w:szCs w:val="22"/>
          <w:lang w:val="de-DE"/>
        </w:rPr>
      </w:pPr>
    </w:p>
    <w:p w:rsidR="00583CB2" w:rsidRPr="008715CE" w:rsidRDefault="00583CB2" w:rsidP="00613435">
      <w:pPr>
        <w:rPr>
          <w:sz w:val="22"/>
          <w:szCs w:val="22"/>
          <w:lang w:val="de-DE"/>
        </w:rPr>
      </w:pPr>
    </w:p>
    <w:p w:rsidR="00583CB2" w:rsidRPr="008715CE" w:rsidRDefault="00583CB2" w:rsidP="00613435">
      <w:pPr>
        <w:rPr>
          <w:sz w:val="22"/>
          <w:szCs w:val="22"/>
          <w:lang w:val="de-DE"/>
        </w:rPr>
      </w:pPr>
    </w:p>
    <w:sdt>
      <w:sdtPr>
        <w:rPr>
          <w:sz w:val="22"/>
          <w:szCs w:val="22"/>
          <w:lang w:val="de-DE"/>
        </w:rPr>
        <w:alias w:val="Ihr Name"/>
        <w:tag w:val="Ihr_Name"/>
        <w:id w:val="-178356182"/>
        <w:placeholder>
          <w:docPart w:val="EFA5368C0C214D798B2B1600DC35CA85"/>
        </w:placeholder>
        <w:dataBinding w:prefixMappings="xmlns:ns0='adress'" w:xpath="/ns0:adress/ns0:Dokumenttitel[1]" w:storeItemID="{C4CD6D3A-5353-4F16-9ECA-AC44B17C526E}"/>
        <w:text/>
      </w:sdtPr>
      <w:sdtContent>
        <w:p w:rsidR="00583CB2" w:rsidRPr="00C66172" w:rsidRDefault="00583CB2" w:rsidP="00C66172">
          <w:pPr>
            <w:rPr>
              <w:lang w:val="de-DE"/>
            </w:rPr>
          </w:pPr>
          <w:r>
            <w:rPr>
              <w:sz w:val="22"/>
              <w:szCs w:val="22"/>
              <w:lang w:val="de-DE"/>
            </w:rPr>
            <w:t>Ihr Name</w:t>
          </w:r>
        </w:p>
      </w:sdtContent>
    </w:sdt>
    <w:p w:rsidR="00583CB2" w:rsidRDefault="00583CB2" w:rsidP="00613435">
      <w:pPr>
        <w:rPr>
          <w:sz w:val="22"/>
          <w:szCs w:val="22"/>
          <w:lang w:val="de-DE"/>
        </w:rPr>
        <w:sectPr w:rsidR="00583CB2" w:rsidSect="00583CB2">
          <w:pgSz w:w="11907" w:h="16839"/>
          <w:pgMar w:top="1417" w:right="1417" w:bottom="1134" w:left="1417" w:header="864" w:footer="864" w:gutter="0"/>
          <w:pgNumType w:start="1"/>
          <w:cols w:space="708"/>
          <w:docGrid w:linePitch="360"/>
        </w:sectPr>
      </w:pPr>
    </w:p>
    <w:p w:rsidR="00583CB2" w:rsidRPr="008715CE" w:rsidRDefault="00583CB2" w:rsidP="00613435">
      <w:pPr>
        <w:rPr>
          <w:sz w:val="22"/>
          <w:szCs w:val="22"/>
          <w:lang w:val="de-DE"/>
        </w:rPr>
      </w:pPr>
    </w:p>
    <w:sectPr w:rsidR="00583CB2" w:rsidRPr="008715CE" w:rsidSect="00583CB2">
      <w:type w:val="continuous"/>
      <w:pgSz w:w="11907" w:h="16839"/>
      <w:pgMar w:top="1417" w:right="1417" w:bottom="1134" w:left="1417"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07" w:rsidRDefault="00A91907">
      <w:r>
        <w:separator/>
      </w:r>
    </w:p>
  </w:endnote>
  <w:endnote w:type="continuationSeparator" w:id="0">
    <w:p w:rsidR="00A91907" w:rsidRDefault="00A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07" w:rsidRDefault="00A91907">
      <w:r>
        <w:separator/>
      </w:r>
    </w:p>
  </w:footnote>
  <w:footnote w:type="continuationSeparator" w:id="0">
    <w:p w:rsidR="00A91907" w:rsidRDefault="00A91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hyphenationZone w:val="425"/>
  <w:noPunctuationKerning/>
  <w:characterSpacingControl w:val="doNotCompress"/>
  <w:hdrShapeDefaults>
    <o:shapedefaults v:ext="edit" spidmax="2049">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78"/>
    <w:rsid w:val="00002F03"/>
    <w:rsid w:val="0002505E"/>
    <w:rsid w:val="000C3C6F"/>
    <w:rsid w:val="00124F78"/>
    <w:rsid w:val="00135F84"/>
    <w:rsid w:val="001E1325"/>
    <w:rsid w:val="00235BA6"/>
    <w:rsid w:val="00255C0D"/>
    <w:rsid w:val="00284CAB"/>
    <w:rsid w:val="0028736E"/>
    <w:rsid w:val="002C27CE"/>
    <w:rsid w:val="002C5297"/>
    <w:rsid w:val="002E3A65"/>
    <w:rsid w:val="003457CE"/>
    <w:rsid w:val="00375CB4"/>
    <w:rsid w:val="00392D43"/>
    <w:rsid w:val="003C4C75"/>
    <w:rsid w:val="003C6909"/>
    <w:rsid w:val="003D3615"/>
    <w:rsid w:val="003F1CFF"/>
    <w:rsid w:val="003F2929"/>
    <w:rsid w:val="00423BCC"/>
    <w:rsid w:val="0043218F"/>
    <w:rsid w:val="004D3274"/>
    <w:rsid w:val="00517447"/>
    <w:rsid w:val="005421D8"/>
    <w:rsid w:val="00583CB2"/>
    <w:rsid w:val="005A1994"/>
    <w:rsid w:val="00611C56"/>
    <w:rsid w:val="00613435"/>
    <w:rsid w:val="00620232"/>
    <w:rsid w:val="00623605"/>
    <w:rsid w:val="007047AA"/>
    <w:rsid w:val="00736373"/>
    <w:rsid w:val="0078107E"/>
    <w:rsid w:val="007A345E"/>
    <w:rsid w:val="0082030B"/>
    <w:rsid w:val="0082501A"/>
    <w:rsid w:val="008715CE"/>
    <w:rsid w:val="008838D0"/>
    <w:rsid w:val="008A6090"/>
    <w:rsid w:val="008D4362"/>
    <w:rsid w:val="009641B0"/>
    <w:rsid w:val="009648C2"/>
    <w:rsid w:val="00970040"/>
    <w:rsid w:val="00971FFA"/>
    <w:rsid w:val="00A159C6"/>
    <w:rsid w:val="00A4766F"/>
    <w:rsid w:val="00A50D17"/>
    <w:rsid w:val="00A70E67"/>
    <w:rsid w:val="00A91907"/>
    <w:rsid w:val="00AB53FA"/>
    <w:rsid w:val="00AD3774"/>
    <w:rsid w:val="00B16665"/>
    <w:rsid w:val="00B2690F"/>
    <w:rsid w:val="00B561F2"/>
    <w:rsid w:val="00B7403B"/>
    <w:rsid w:val="00B76819"/>
    <w:rsid w:val="00C43166"/>
    <w:rsid w:val="00C47681"/>
    <w:rsid w:val="00C633D9"/>
    <w:rsid w:val="00C66172"/>
    <w:rsid w:val="00C84BC4"/>
    <w:rsid w:val="00D121AC"/>
    <w:rsid w:val="00D86945"/>
    <w:rsid w:val="00DB29E0"/>
    <w:rsid w:val="00E452CC"/>
    <w:rsid w:val="00E710F6"/>
    <w:rsid w:val="00E76D78"/>
    <w:rsid w:val="00ED3FCE"/>
    <w:rsid w:val="00F45999"/>
    <w:rsid w:val="00FA1D97"/>
    <w:rsid w:val="00FC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ea,#d5daf3"/>
    </o:shapedefaults>
    <o:shapelayout v:ext="edit">
      <o:idmap v:ext="edit" data="1"/>
    </o:shapelayout>
  </w:shapeDefaults>
  <w:decimalSymbol w:val=","/>
  <w:listSeparator w:val=";"/>
  <w14:docId w14:val="25D50561"/>
  <w15:docId w15:val="{3B038E96-291E-479B-A85E-CE0B6139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styleId="Gruformel">
    <w:name w:val="Closing"/>
    <w:basedOn w:val="Standard"/>
    <w:semiHidden/>
    <w:pPr>
      <w:spacing w:after="960"/>
    </w:pPr>
  </w:style>
  <w:style w:type="paragraph" w:styleId="Unterschrift">
    <w:name w:val="Signature"/>
    <w:basedOn w:val="Standard"/>
    <w:semiHidden/>
    <w:pPr>
      <w:spacing w:before="960" w:after="240"/>
    </w:pPr>
  </w:style>
  <w:style w:type="paragraph" w:styleId="Textkrper">
    <w:name w:val="Body Text"/>
    <w:basedOn w:val="Standard"/>
    <w:semiHidden/>
    <w:pPr>
      <w:spacing w:after="240"/>
    </w:pPr>
  </w:style>
  <w:style w:type="paragraph" w:styleId="Anrede">
    <w:name w:val="Salutation"/>
    <w:basedOn w:val="Standard"/>
    <w:next w:val="Standard"/>
    <w:semiHidden/>
    <w:pPr>
      <w:spacing w:before="480" w:after="240"/>
    </w:pPr>
  </w:style>
  <w:style w:type="paragraph" w:styleId="Datum">
    <w:name w:val="Date"/>
    <w:basedOn w:val="Standard"/>
    <w:next w:val="Standard"/>
    <w:semiHidden/>
    <w:pPr>
      <w:spacing w:before="480" w:after="480"/>
    </w:pPr>
  </w:style>
  <w:style w:type="paragraph" w:styleId="Kommentarthema">
    <w:name w:val="annotation subject"/>
    <w:basedOn w:val="Kommentartext"/>
    <w:next w:val="Kommentartext"/>
    <w:semiHidden/>
    <w:rPr>
      <w:b/>
      <w:bCs/>
    </w:rPr>
  </w:style>
  <w:style w:type="paragraph" w:customStyle="1" w:styleId="KopienanAnlage">
    <w:name w:val="Kopien an:/Anlage"/>
    <w:basedOn w:val="Standard"/>
    <w:pPr>
      <w:tabs>
        <w:tab w:val="left" w:pos="1440"/>
      </w:tabs>
      <w:spacing w:after="240"/>
      <w:ind w:left="1440" w:hanging="1440"/>
    </w:pPr>
    <w:rPr>
      <w:lang w:val="de-DE" w:eastAsia="de-DE" w:bidi="de-DE"/>
    </w:rPr>
  </w:style>
  <w:style w:type="paragraph" w:customStyle="1" w:styleId="Empfngeradresse">
    <w:name w:val="Empfängeradresse"/>
    <w:basedOn w:val="Standard"/>
    <w:rPr>
      <w:lang w:val="de-DE" w:eastAsia="de-DE" w:bidi="de-DE"/>
    </w:rPr>
  </w:style>
  <w:style w:type="character" w:customStyle="1" w:styleId="SenderAddressChar">
    <w:name w:val="Sender Address Char"/>
  </w:style>
  <w:style w:type="paragraph" w:customStyle="1" w:styleId="Absenderadresse">
    <w:name w:val="Absenderadresse"/>
    <w:basedOn w:val="Standard"/>
    <w:pPr>
      <w:ind w:left="4320"/>
      <w:jc w:val="right"/>
    </w:pPr>
    <w:rPr>
      <w:i/>
      <w:lang w:val="de-DE" w:eastAsia="de-DE" w:bidi="de-DE"/>
    </w:rPr>
  </w:style>
  <w:style w:type="character" w:customStyle="1" w:styleId="SenderNameChar">
    <w:name w:val="Sender Name Char"/>
  </w:style>
  <w:style w:type="paragraph" w:customStyle="1" w:styleId="Absendername">
    <w:name w:val="Absendername"/>
    <w:basedOn w:val="Standard"/>
    <w:next w:val="Absenderadresse"/>
    <w:pPr>
      <w:spacing w:before="240"/>
      <w:jc w:val="right"/>
    </w:pPr>
    <w:rPr>
      <w:b/>
      <w:bCs/>
      <w:i/>
      <w:iCs/>
      <w:color w:val="333399"/>
      <w:sz w:val="32"/>
      <w:szCs w:val="32"/>
      <w:lang w:val="de-DE" w:eastAsia="de-DE" w:bidi="de-DE"/>
    </w:rPr>
  </w:style>
  <w:style w:type="character" w:styleId="Kommentarzeichen">
    <w:name w:val="annotation reference"/>
    <w:basedOn w:val="Absatz-Standardschriftart"/>
    <w:semiHidden/>
    <w:rPr>
      <w:sz w:val="16"/>
      <w:szCs w:val="16"/>
    </w:rPr>
  </w:style>
  <w:style w:type="paragraph" w:customStyle="1" w:styleId="SenderAddress">
    <w:name w:val="Sender Address"/>
  </w:style>
  <w:style w:type="character" w:customStyle="1" w:styleId="AbsenderadresseZeichen">
    <w:name w:val="Absenderadresse Zeichen"/>
    <w:basedOn w:val="Absatz-Standardschriftart"/>
    <w:rPr>
      <w:rFonts w:ascii="Arial" w:hAnsi="Arial" w:cs="Arial" w:hint="default"/>
      <w:i/>
      <w:iCs w:val="0"/>
      <w:sz w:val="24"/>
      <w:szCs w:val="24"/>
      <w:lang w:val="de-DE" w:eastAsia="de-DE" w:bidi="de-DE"/>
    </w:rPr>
  </w:style>
  <w:style w:type="paragraph" w:customStyle="1" w:styleId="SenderName">
    <w:name w:val="Sender Name"/>
  </w:style>
  <w:style w:type="character" w:customStyle="1" w:styleId="AbsendernameZeichen">
    <w:name w:val="Absendername Zeichen"/>
    <w:basedOn w:val="AbsenderadresseZeichen"/>
    <w:rPr>
      <w:rFonts w:ascii="Arial" w:hAnsi="Arial" w:cs="Arial" w:hint="default"/>
      <w:b/>
      <w:bCs/>
      <w:i/>
      <w:iCs/>
      <w:color w:val="333399"/>
      <w:sz w:val="32"/>
      <w:szCs w:val="32"/>
      <w:lang w:val="de-DE" w:eastAsia="de-DE" w:bidi="de-DE"/>
    </w:rPr>
  </w:style>
  <w:style w:type="paragraph" w:styleId="Sprechblasentext">
    <w:name w:val="Balloon Text"/>
    <w:basedOn w:val="Standard"/>
    <w:link w:val="SprechblasentextZchn"/>
    <w:uiPriority w:val="99"/>
    <w:semiHidden/>
    <w:unhideWhenUsed/>
    <w:rsid w:val="00F459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999"/>
    <w:rPr>
      <w:rFonts w:ascii="Tahoma" w:hAnsi="Tahoma" w:cs="Tahoma"/>
      <w:sz w:val="16"/>
      <w:szCs w:val="16"/>
    </w:rPr>
  </w:style>
  <w:style w:type="character" w:styleId="Platzhaltertext">
    <w:name w:val="Placeholder Text"/>
    <w:basedOn w:val="Absatz-Standardschriftart"/>
    <w:uiPriority w:val="99"/>
    <w:semiHidden/>
    <w:rsid w:val="002C27CE"/>
    <w:rPr>
      <w:color w:val="808080"/>
    </w:rPr>
  </w:style>
  <w:style w:type="table" w:styleId="Tabellenraster">
    <w:name w:val="Table Grid"/>
    <w:basedOn w:val="NormaleTabelle"/>
    <w:uiPriority w:val="59"/>
    <w:rsid w:val="0028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as\AppData\Roaming\Microsoft\Templates\Begleitschreiben%20bei%20Empfehlung%20(Design%20Blaue%20Lin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5D03EA4D4E410292AFFCB62832F644"/>
        <w:category>
          <w:name w:val="Allgemein"/>
          <w:gallery w:val="placeholder"/>
        </w:category>
        <w:types>
          <w:type w:val="bbPlcHdr"/>
        </w:types>
        <w:behaviors>
          <w:behavior w:val="content"/>
        </w:behaviors>
        <w:guid w:val="{66265D6F-BB0C-4D14-A6AE-0DCBF6BCFD80}"/>
      </w:docPartPr>
      <w:docPartBody>
        <w:p w:rsidR="00000000" w:rsidRDefault="00F41E03" w:rsidP="00F41E03">
          <w:pPr>
            <w:pStyle w:val="105D03EA4D4E410292AFFCB62832F644"/>
          </w:pPr>
          <w:r w:rsidRPr="00666992">
            <w:rPr>
              <w:rStyle w:val="Platzhaltertext"/>
            </w:rPr>
            <w:t>Klicken oder tippen Sie hier, um Text einzugeben.</w:t>
          </w:r>
        </w:p>
      </w:docPartBody>
    </w:docPart>
    <w:docPart>
      <w:docPartPr>
        <w:name w:val="E14556E76148493FA1861B607B4432FE"/>
        <w:category>
          <w:name w:val="Allgemein"/>
          <w:gallery w:val="placeholder"/>
        </w:category>
        <w:types>
          <w:type w:val="bbPlcHdr"/>
        </w:types>
        <w:behaviors>
          <w:behavior w:val="content"/>
        </w:behaviors>
        <w:guid w:val="{3570754E-DB1E-4EDF-9078-D9F8A874DC7D}"/>
      </w:docPartPr>
      <w:docPartBody>
        <w:p w:rsidR="00000000" w:rsidRDefault="00F41E03" w:rsidP="00F41E03">
          <w:pPr>
            <w:pStyle w:val="E14556E76148493FA1861B607B4432FE"/>
          </w:pPr>
          <w:r w:rsidRPr="00666992">
            <w:rPr>
              <w:rStyle w:val="Platzhaltertext"/>
            </w:rPr>
            <w:t>Klicken oder tippen Sie hier, um Text einzugeben.</w:t>
          </w:r>
        </w:p>
      </w:docPartBody>
    </w:docPart>
    <w:docPart>
      <w:docPartPr>
        <w:name w:val="0818096A4B494CDF98A62F74A8C6F6EF"/>
        <w:category>
          <w:name w:val="Allgemein"/>
          <w:gallery w:val="placeholder"/>
        </w:category>
        <w:types>
          <w:type w:val="bbPlcHdr"/>
        </w:types>
        <w:behaviors>
          <w:behavior w:val="content"/>
        </w:behaviors>
        <w:guid w:val="{F9B342E6-0CE1-4C29-9E69-9CCB7CE6D473}"/>
      </w:docPartPr>
      <w:docPartBody>
        <w:p w:rsidR="00000000" w:rsidRDefault="00F41E03" w:rsidP="00F41E03">
          <w:pPr>
            <w:pStyle w:val="0818096A4B494CDF98A62F74A8C6F6EF"/>
          </w:pPr>
          <w:r w:rsidRPr="00666992">
            <w:rPr>
              <w:rStyle w:val="Platzhaltertext"/>
            </w:rPr>
            <w:t>Klicken oder tippen Sie hier, um Text einzugeben.</w:t>
          </w:r>
        </w:p>
      </w:docPartBody>
    </w:docPart>
    <w:docPart>
      <w:docPartPr>
        <w:name w:val="1DB7480E05DA4688A31B5D1518F5500E"/>
        <w:category>
          <w:name w:val="Allgemein"/>
          <w:gallery w:val="placeholder"/>
        </w:category>
        <w:types>
          <w:type w:val="bbPlcHdr"/>
        </w:types>
        <w:behaviors>
          <w:behavior w:val="content"/>
        </w:behaviors>
        <w:guid w:val="{FB55C92C-73CF-4B44-AE4D-E3BA1C8B6932}"/>
      </w:docPartPr>
      <w:docPartBody>
        <w:p w:rsidR="00000000" w:rsidRDefault="00F41E03" w:rsidP="00F41E03">
          <w:pPr>
            <w:pStyle w:val="1DB7480E05DA4688A31B5D1518F5500E"/>
          </w:pPr>
          <w:r w:rsidRPr="00666992">
            <w:rPr>
              <w:rStyle w:val="Platzhaltertext"/>
            </w:rPr>
            <w:t>Klicken oder tippen Sie hier, um Text einzugeben.</w:t>
          </w:r>
        </w:p>
      </w:docPartBody>
    </w:docPart>
    <w:docPart>
      <w:docPartPr>
        <w:name w:val="974F1BA96744440FBD94BCDC808C84EB"/>
        <w:category>
          <w:name w:val="Allgemein"/>
          <w:gallery w:val="placeholder"/>
        </w:category>
        <w:types>
          <w:type w:val="bbPlcHdr"/>
        </w:types>
        <w:behaviors>
          <w:behavior w:val="content"/>
        </w:behaviors>
        <w:guid w:val="{67EB218E-9720-4E70-AEFA-08E46F2077F3}"/>
      </w:docPartPr>
      <w:docPartBody>
        <w:p w:rsidR="00000000" w:rsidRDefault="00F41E03" w:rsidP="00F41E03">
          <w:pPr>
            <w:pStyle w:val="974F1BA96744440FBD94BCDC808C84EB"/>
          </w:pPr>
          <w:r w:rsidRPr="00666992">
            <w:rPr>
              <w:rStyle w:val="Platzhaltertext"/>
            </w:rPr>
            <w:t>Klicken oder tippen Sie hier, um Text einzugeben.</w:t>
          </w:r>
        </w:p>
      </w:docPartBody>
    </w:docPart>
    <w:docPart>
      <w:docPartPr>
        <w:name w:val="653291B5D67841D396143FBB1DF592EC"/>
        <w:category>
          <w:name w:val="Allgemein"/>
          <w:gallery w:val="placeholder"/>
        </w:category>
        <w:types>
          <w:type w:val="bbPlcHdr"/>
        </w:types>
        <w:behaviors>
          <w:behavior w:val="content"/>
        </w:behaviors>
        <w:guid w:val="{1667E353-5719-4D61-B0C3-EDB494094B4E}"/>
      </w:docPartPr>
      <w:docPartBody>
        <w:p w:rsidR="00000000" w:rsidRDefault="00F41E03" w:rsidP="00F41E03">
          <w:pPr>
            <w:pStyle w:val="653291B5D67841D396143FBB1DF592EC"/>
          </w:pPr>
          <w:r w:rsidRPr="00666992">
            <w:rPr>
              <w:rStyle w:val="Platzhaltertext"/>
            </w:rPr>
            <w:t>Klicken oder tippen Sie hier, um Text einzugeben.</w:t>
          </w:r>
        </w:p>
      </w:docPartBody>
    </w:docPart>
    <w:docPart>
      <w:docPartPr>
        <w:name w:val="9668B80855A6422C9782232383F81446"/>
        <w:category>
          <w:name w:val="Allgemein"/>
          <w:gallery w:val="placeholder"/>
        </w:category>
        <w:types>
          <w:type w:val="bbPlcHdr"/>
        </w:types>
        <w:behaviors>
          <w:behavior w:val="content"/>
        </w:behaviors>
        <w:guid w:val="{C84F68D0-4EC5-4154-8DF0-DD5FF28C3204}"/>
      </w:docPartPr>
      <w:docPartBody>
        <w:p w:rsidR="00000000" w:rsidRDefault="00F41E03" w:rsidP="00F41E03">
          <w:pPr>
            <w:pStyle w:val="9668B80855A6422C9782232383F81446"/>
          </w:pPr>
          <w:r w:rsidRPr="00666992">
            <w:rPr>
              <w:rStyle w:val="Platzhaltertext"/>
            </w:rPr>
            <w:t>Klicken oder tippen Sie hier, um Text einzugeben.</w:t>
          </w:r>
        </w:p>
      </w:docPartBody>
    </w:docPart>
    <w:docPart>
      <w:docPartPr>
        <w:name w:val="E9957D029D8C4987A252A0672C3B8A45"/>
        <w:category>
          <w:name w:val="Allgemein"/>
          <w:gallery w:val="placeholder"/>
        </w:category>
        <w:types>
          <w:type w:val="bbPlcHdr"/>
        </w:types>
        <w:behaviors>
          <w:behavior w:val="content"/>
        </w:behaviors>
        <w:guid w:val="{27FF8E3C-02CB-4BB3-AFB0-D4130426DEDB}"/>
      </w:docPartPr>
      <w:docPartBody>
        <w:p w:rsidR="00000000" w:rsidRDefault="00F41E03" w:rsidP="00F41E03">
          <w:pPr>
            <w:pStyle w:val="E9957D029D8C4987A252A0672C3B8A45"/>
          </w:pPr>
          <w:r w:rsidRPr="00666992">
            <w:rPr>
              <w:rStyle w:val="Platzhaltertext"/>
            </w:rPr>
            <w:t>Klicken oder tippen Sie hier, um Text einzugeben.</w:t>
          </w:r>
        </w:p>
      </w:docPartBody>
    </w:docPart>
    <w:docPart>
      <w:docPartPr>
        <w:name w:val="5F1120ED14C84D2B8902B51B166BED4D"/>
        <w:category>
          <w:name w:val="Allgemein"/>
          <w:gallery w:val="placeholder"/>
        </w:category>
        <w:types>
          <w:type w:val="bbPlcHdr"/>
        </w:types>
        <w:behaviors>
          <w:behavior w:val="content"/>
        </w:behaviors>
        <w:guid w:val="{AB054C06-30AB-40B4-A6AD-01FBC5CB1E79}"/>
      </w:docPartPr>
      <w:docPartBody>
        <w:p w:rsidR="00000000" w:rsidRDefault="00F41E03" w:rsidP="00F41E03">
          <w:pPr>
            <w:pStyle w:val="5F1120ED14C84D2B8902B51B166BED4D"/>
          </w:pPr>
          <w:r w:rsidRPr="00666992">
            <w:rPr>
              <w:rStyle w:val="Platzhaltertext"/>
            </w:rPr>
            <w:t>Klicken oder tippen Sie hier, um Text einzugeben.</w:t>
          </w:r>
        </w:p>
      </w:docPartBody>
    </w:docPart>
    <w:docPart>
      <w:docPartPr>
        <w:name w:val="118817AF87FA4B4E83E86FF64E7A7568"/>
        <w:category>
          <w:name w:val="Allgemein"/>
          <w:gallery w:val="placeholder"/>
        </w:category>
        <w:types>
          <w:type w:val="bbPlcHdr"/>
        </w:types>
        <w:behaviors>
          <w:behavior w:val="content"/>
        </w:behaviors>
        <w:guid w:val="{FD539FE7-C883-4A9E-8682-530A38DEA73D}"/>
      </w:docPartPr>
      <w:docPartBody>
        <w:p w:rsidR="00000000" w:rsidRDefault="00F41E03" w:rsidP="00F41E03">
          <w:pPr>
            <w:pStyle w:val="118817AF87FA4B4E83E86FF64E7A7568"/>
          </w:pPr>
          <w:r w:rsidRPr="00666992">
            <w:rPr>
              <w:rStyle w:val="Platzhaltertext"/>
            </w:rPr>
            <w:t>Klicken oder tippen Sie hier, um Text einzugeben.</w:t>
          </w:r>
        </w:p>
      </w:docPartBody>
    </w:docPart>
    <w:docPart>
      <w:docPartPr>
        <w:name w:val="09A62B5F2E3D422CBA3E6066C5974096"/>
        <w:category>
          <w:name w:val="Allgemein"/>
          <w:gallery w:val="placeholder"/>
        </w:category>
        <w:types>
          <w:type w:val="bbPlcHdr"/>
        </w:types>
        <w:behaviors>
          <w:behavior w:val="content"/>
        </w:behaviors>
        <w:guid w:val="{094784C1-24B6-4B0E-B820-78BDF3715271}"/>
      </w:docPartPr>
      <w:docPartBody>
        <w:p w:rsidR="00000000" w:rsidRDefault="00F41E03" w:rsidP="00F41E03">
          <w:pPr>
            <w:pStyle w:val="09A62B5F2E3D422CBA3E6066C5974096"/>
          </w:pPr>
          <w:r w:rsidRPr="00666992">
            <w:rPr>
              <w:rStyle w:val="Platzhaltertext"/>
            </w:rPr>
            <w:t>Klicken oder tippen Sie hier, um Text einzugeben.</w:t>
          </w:r>
        </w:p>
      </w:docPartBody>
    </w:docPart>
    <w:docPart>
      <w:docPartPr>
        <w:name w:val="EB7AF123CE7F4D22BB14592E6733DFCE"/>
        <w:category>
          <w:name w:val="Allgemein"/>
          <w:gallery w:val="placeholder"/>
        </w:category>
        <w:types>
          <w:type w:val="bbPlcHdr"/>
        </w:types>
        <w:behaviors>
          <w:behavior w:val="content"/>
        </w:behaviors>
        <w:guid w:val="{46A11333-319F-43E4-BCAC-C6E2D8DE93A6}"/>
      </w:docPartPr>
      <w:docPartBody>
        <w:p w:rsidR="00000000" w:rsidRDefault="00F41E03" w:rsidP="00F41E03">
          <w:pPr>
            <w:pStyle w:val="EB7AF123CE7F4D22BB14592E6733DFCE"/>
          </w:pPr>
          <w:r w:rsidRPr="00666992">
            <w:rPr>
              <w:rStyle w:val="Platzhaltertext"/>
            </w:rPr>
            <w:t>Klicken oder tippen Sie hier, um Text einzugeben.</w:t>
          </w:r>
        </w:p>
      </w:docPartBody>
    </w:docPart>
    <w:docPart>
      <w:docPartPr>
        <w:name w:val="6D2DFE3F0E7C40719553474C719C19C3"/>
        <w:category>
          <w:name w:val="Allgemein"/>
          <w:gallery w:val="placeholder"/>
        </w:category>
        <w:types>
          <w:type w:val="bbPlcHdr"/>
        </w:types>
        <w:behaviors>
          <w:behavior w:val="content"/>
        </w:behaviors>
        <w:guid w:val="{42E7AE26-CF66-4876-B5CF-79C20CB86483}"/>
      </w:docPartPr>
      <w:docPartBody>
        <w:p w:rsidR="00000000" w:rsidRDefault="00F41E03" w:rsidP="00F41E03">
          <w:pPr>
            <w:pStyle w:val="6D2DFE3F0E7C40719553474C719C19C3"/>
          </w:pPr>
          <w:r w:rsidRPr="00666992">
            <w:rPr>
              <w:rStyle w:val="Platzhaltertext"/>
            </w:rPr>
            <w:t>Klicken oder tippen Sie hier, um Text einzugeben.</w:t>
          </w:r>
        </w:p>
      </w:docPartBody>
    </w:docPart>
    <w:docPart>
      <w:docPartPr>
        <w:name w:val="B6A7B1F78FC34AC2B15AD2318F0B00C8"/>
        <w:category>
          <w:name w:val="Allgemein"/>
          <w:gallery w:val="placeholder"/>
        </w:category>
        <w:types>
          <w:type w:val="bbPlcHdr"/>
        </w:types>
        <w:behaviors>
          <w:behavior w:val="content"/>
        </w:behaviors>
        <w:guid w:val="{5575394A-7BB7-4A12-9448-4E924C21D626}"/>
      </w:docPartPr>
      <w:docPartBody>
        <w:p w:rsidR="00000000" w:rsidRDefault="00F41E03" w:rsidP="00F41E03">
          <w:pPr>
            <w:pStyle w:val="B6A7B1F78FC34AC2B15AD2318F0B00C8"/>
          </w:pPr>
          <w:r w:rsidRPr="00666992">
            <w:rPr>
              <w:rStyle w:val="Platzhaltertext"/>
            </w:rPr>
            <w:t>Klicken oder tippen Sie hier, um Text einzugeben.</w:t>
          </w:r>
        </w:p>
      </w:docPartBody>
    </w:docPart>
    <w:docPart>
      <w:docPartPr>
        <w:name w:val="E0076394F5F9489EAD00368D21DEAFC5"/>
        <w:category>
          <w:name w:val="Allgemein"/>
          <w:gallery w:val="placeholder"/>
        </w:category>
        <w:types>
          <w:type w:val="bbPlcHdr"/>
        </w:types>
        <w:behaviors>
          <w:behavior w:val="content"/>
        </w:behaviors>
        <w:guid w:val="{A98799CC-B07C-491F-8435-D805A915686D}"/>
      </w:docPartPr>
      <w:docPartBody>
        <w:p w:rsidR="00000000" w:rsidRDefault="00F41E03" w:rsidP="00F41E03">
          <w:pPr>
            <w:pStyle w:val="E0076394F5F9489EAD00368D21DEAFC5"/>
          </w:pPr>
          <w:r w:rsidRPr="00666992">
            <w:rPr>
              <w:rStyle w:val="Platzhaltertext"/>
            </w:rPr>
            <w:t>Klicken oder tippen Sie hier, um Text einzugeben.</w:t>
          </w:r>
        </w:p>
      </w:docPartBody>
    </w:docPart>
    <w:docPart>
      <w:docPartPr>
        <w:name w:val="C475E8E7DD324140BC4F1D0A6A7C8F57"/>
        <w:category>
          <w:name w:val="Allgemein"/>
          <w:gallery w:val="placeholder"/>
        </w:category>
        <w:types>
          <w:type w:val="bbPlcHdr"/>
        </w:types>
        <w:behaviors>
          <w:behavior w:val="content"/>
        </w:behaviors>
        <w:guid w:val="{DBFF0809-867B-44A2-AA62-59360A004E9C}"/>
      </w:docPartPr>
      <w:docPartBody>
        <w:p w:rsidR="00000000" w:rsidRDefault="00F41E03" w:rsidP="00F41E03">
          <w:pPr>
            <w:pStyle w:val="C475E8E7DD324140BC4F1D0A6A7C8F57"/>
          </w:pPr>
          <w:r w:rsidRPr="00666992">
            <w:rPr>
              <w:rStyle w:val="Platzhaltertext"/>
            </w:rPr>
            <w:t>Klicken oder tippen Sie hier, um Text einzugeben.</w:t>
          </w:r>
        </w:p>
      </w:docPartBody>
    </w:docPart>
    <w:docPart>
      <w:docPartPr>
        <w:name w:val="F393480ECF864737B00A38B1BBEFE300"/>
        <w:category>
          <w:name w:val="Allgemein"/>
          <w:gallery w:val="placeholder"/>
        </w:category>
        <w:types>
          <w:type w:val="bbPlcHdr"/>
        </w:types>
        <w:behaviors>
          <w:behavior w:val="content"/>
        </w:behaviors>
        <w:guid w:val="{762F37DB-1AA0-4126-AA5A-A7F0B63D57A2}"/>
      </w:docPartPr>
      <w:docPartBody>
        <w:p w:rsidR="00000000" w:rsidRDefault="00F41E03" w:rsidP="00F41E03">
          <w:pPr>
            <w:pStyle w:val="F393480ECF864737B00A38B1BBEFE300"/>
          </w:pPr>
          <w:r w:rsidRPr="00666992">
            <w:rPr>
              <w:rStyle w:val="Platzhaltertext"/>
            </w:rPr>
            <w:t>Klicken oder tippen Sie hier, um Text einzugeben.</w:t>
          </w:r>
        </w:p>
      </w:docPartBody>
    </w:docPart>
    <w:docPart>
      <w:docPartPr>
        <w:name w:val="F363CDC900D04229ACCC44547974761B"/>
        <w:category>
          <w:name w:val="Allgemein"/>
          <w:gallery w:val="placeholder"/>
        </w:category>
        <w:types>
          <w:type w:val="bbPlcHdr"/>
        </w:types>
        <w:behaviors>
          <w:behavior w:val="content"/>
        </w:behaviors>
        <w:guid w:val="{7BE3E3B1-6AA3-498E-9AC5-49A7D158BA5F}"/>
      </w:docPartPr>
      <w:docPartBody>
        <w:p w:rsidR="00000000" w:rsidRDefault="00F41E03" w:rsidP="00F41E03">
          <w:pPr>
            <w:pStyle w:val="F363CDC900D04229ACCC44547974761B"/>
          </w:pPr>
          <w:r w:rsidRPr="00666992">
            <w:rPr>
              <w:rStyle w:val="Platzhaltertext"/>
            </w:rPr>
            <w:t>Klicken oder tippen Sie hier, um Text einzugeben.</w:t>
          </w:r>
        </w:p>
      </w:docPartBody>
    </w:docPart>
    <w:docPart>
      <w:docPartPr>
        <w:name w:val="935BCBEA896A4A629C8A32E6F2CB12E4"/>
        <w:category>
          <w:name w:val="Allgemein"/>
          <w:gallery w:val="placeholder"/>
        </w:category>
        <w:types>
          <w:type w:val="bbPlcHdr"/>
        </w:types>
        <w:behaviors>
          <w:behavior w:val="content"/>
        </w:behaviors>
        <w:guid w:val="{F5E0FCAC-8DD3-4CB5-864F-E99466D87C0B}"/>
      </w:docPartPr>
      <w:docPartBody>
        <w:p w:rsidR="00000000" w:rsidRDefault="00F41E03" w:rsidP="00F41E03">
          <w:pPr>
            <w:pStyle w:val="935BCBEA896A4A629C8A32E6F2CB12E4"/>
          </w:pPr>
          <w:r w:rsidRPr="00666992">
            <w:rPr>
              <w:rStyle w:val="Platzhaltertext"/>
            </w:rPr>
            <w:t>Klicken oder tippen Sie hier, um Text einzugeben.</w:t>
          </w:r>
        </w:p>
      </w:docPartBody>
    </w:docPart>
    <w:docPart>
      <w:docPartPr>
        <w:name w:val="A9A427BD5CC44859892D7A064F1BC334"/>
        <w:category>
          <w:name w:val="Allgemein"/>
          <w:gallery w:val="placeholder"/>
        </w:category>
        <w:types>
          <w:type w:val="bbPlcHdr"/>
        </w:types>
        <w:behaviors>
          <w:behavior w:val="content"/>
        </w:behaviors>
        <w:guid w:val="{0AA7689D-0875-40CD-958A-7843EDCA109A}"/>
      </w:docPartPr>
      <w:docPartBody>
        <w:p w:rsidR="00000000" w:rsidRDefault="00F41E03" w:rsidP="00F41E03">
          <w:pPr>
            <w:pStyle w:val="A9A427BD5CC44859892D7A064F1BC334"/>
          </w:pPr>
          <w:r w:rsidRPr="00666992">
            <w:rPr>
              <w:rStyle w:val="Platzhaltertext"/>
            </w:rPr>
            <w:t>Klicken oder tippen Sie hier, um Text einzugeben.</w:t>
          </w:r>
        </w:p>
      </w:docPartBody>
    </w:docPart>
    <w:docPart>
      <w:docPartPr>
        <w:name w:val="960EB21D0872476C95CC0888B55DE9C0"/>
        <w:category>
          <w:name w:val="Allgemein"/>
          <w:gallery w:val="placeholder"/>
        </w:category>
        <w:types>
          <w:type w:val="bbPlcHdr"/>
        </w:types>
        <w:behaviors>
          <w:behavior w:val="content"/>
        </w:behaviors>
        <w:guid w:val="{24FE9231-F33D-4807-A44C-44DD1F84160F}"/>
      </w:docPartPr>
      <w:docPartBody>
        <w:p w:rsidR="00000000" w:rsidRDefault="00F41E03" w:rsidP="00F41E03">
          <w:pPr>
            <w:pStyle w:val="960EB21D0872476C95CC0888B55DE9C0"/>
          </w:pPr>
          <w:r w:rsidRPr="00666992">
            <w:rPr>
              <w:rStyle w:val="Platzhaltertext"/>
            </w:rPr>
            <w:t>Klicken oder tippen Sie hier, um Text einzugeben.</w:t>
          </w:r>
        </w:p>
      </w:docPartBody>
    </w:docPart>
    <w:docPart>
      <w:docPartPr>
        <w:name w:val="E3794D84970A4D6EA31F67384A3B2B52"/>
        <w:category>
          <w:name w:val="Allgemein"/>
          <w:gallery w:val="placeholder"/>
        </w:category>
        <w:types>
          <w:type w:val="bbPlcHdr"/>
        </w:types>
        <w:behaviors>
          <w:behavior w:val="content"/>
        </w:behaviors>
        <w:guid w:val="{0F54C73B-46FC-4FA3-BFA7-C348FFFBC324}"/>
      </w:docPartPr>
      <w:docPartBody>
        <w:p w:rsidR="00000000" w:rsidRDefault="00F41E03" w:rsidP="00F41E03">
          <w:pPr>
            <w:pStyle w:val="E3794D84970A4D6EA31F67384A3B2B52"/>
          </w:pPr>
          <w:r w:rsidRPr="00666992">
            <w:rPr>
              <w:rStyle w:val="Platzhaltertext"/>
            </w:rPr>
            <w:t>Klicken oder tippen Sie hier, um Text einzugeben.</w:t>
          </w:r>
        </w:p>
      </w:docPartBody>
    </w:docPart>
    <w:docPart>
      <w:docPartPr>
        <w:name w:val="1566494289124911A6C7EEB6A720355A"/>
        <w:category>
          <w:name w:val="Allgemein"/>
          <w:gallery w:val="placeholder"/>
        </w:category>
        <w:types>
          <w:type w:val="bbPlcHdr"/>
        </w:types>
        <w:behaviors>
          <w:behavior w:val="content"/>
        </w:behaviors>
        <w:guid w:val="{62752E99-079A-41B5-9BC4-CFA9E9602AD6}"/>
      </w:docPartPr>
      <w:docPartBody>
        <w:p w:rsidR="00000000" w:rsidRDefault="00F41E03" w:rsidP="00F41E03">
          <w:pPr>
            <w:pStyle w:val="1566494289124911A6C7EEB6A720355A"/>
          </w:pPr>
          <w:r w:rsidRPr="00666992">
            <w:rPr>
              <w:rStyle w:val="Platzhaltertext"/>
            </w:rPr>
            <w:t>Klicken oder tippen Sie hier, um Text einzugeben.</w:t>
          </w:r>
        </w:p>
      </w:docPartBody>
    </w:docPart>
    <w:docPart>
      <w:docPartPr>
        <w:name w:val="451C85037D5B408F9C0562F99589A5A9"/>
        <w:category>
          <w:name w:val="Allgemein"/>
          <w:gallery w:val="placeholder"/>
        </w:category>
        <w:types>
          <w:type w:val="bbPlcHdr"/>
        </w:types>
        <w:behaviors>
          <w:behavior w:val="content"/>
        </w:behaviors>
        <w:guid w:val="{7DACC8C3-9320-409E-A218-2F3439997B89}"/>
      </w:docPartPr>
      <w:docPartBody>
        <w:p w:rsidR="00000000" w:rsidRDefault="00F41E03" w:rsidP="00F41E03">
          <w:pPr>
            <w:pStyle w:val="451C85037D5B408F9C0562F99589A5A9"/>
          </w:pPr>
          <w:r w:rsidRPr="00666992">
            <w:rPr>
              <w:rStyle w:val="Platzhaltertext"/>
            </w:rPr>
            <w:t>Klicken oder tippen Sie hier, um Text einzugeben.</w:t>
          </w:r>
        </w:p>
      </w:docPartBody>
    </w:docPart>
    <w:docPart>
      <w:docPartPr>
        <w:name w:val="0FC1BCD171CB42CC997E8E226FD8A482"/>
        <w:category>
          <w:name w:val="Allgemein"/>
          <w:gallery w:val="placeholder"/>
        </w:category>
        <w:types>
          <w:type w:val="bbPlcHdr"/>
        </w:types>
        <w:behaviors>
          <w:behavior w:val="content"/>
        </w:behaviors>
        <w:guid w:val="{B26CBA6B-554F-4937-9A64-6E63CAAD6724}"/>
      </w:docPartPr>
      <w:docPartBody>
        <w:p w:rsidR="00000000" w:rsidRDefault="00F41E03" w:rsidP="00F41E03">
          <w:pPr>
            <w:pStyle w:val="0FC1BCD171CB42CC997E8E226FD8A482"/>
          </w:pPr>
          <w:r w:rsidRPr="00666992">
            <w:rPr>
              <w:rStyle w:val="Platzhaltertext"/>
            </w:rPr>
            <w:t>Klicken oder tippen Sie hier, um Text einzugeben.</w:t>
          </w:r>
        </w:p>
      </w:docPartBody>
    </w:docPart>
    <w:docPart>
      <w:docPartPr>
        <w:name w:val="55ECC424A3EA46718EF9CABBE4868875"/>
        <w:category>
          <w:name w:val="Allgemein"/>
          <w:gallery w:val="placeholder"/>
        </w:category>
        <w:types>
          <w:type w:val="bbPlcHdr"/>
        </w:types>
        <w:behaviors>
          <w:behavior w:val="content"/>
        </w:behaviors>
        <w:guid w:val="{6AB1FD2F-3352-4ED8-AB1D-9CA691A0F810}"/>
      </w:docPartPr>
      <w:docPartBody>
        <w:p w:rsidR="00000000" w:rsidRDefault="00F41E03" w:rsidP="00F41E03">
          <w:pPr>
            <w:pStyle w:val="55ECC424A3EA46718EF9CABBE4868875"/>
          </w:pPr>
          <w:r w:rsidRPr="00666992">
            <w:rPr>
              <w:rStyle w:val="Platzhaltertext"/>
            </w:rPr>
            <w:t>Klicken oder tippen Sie hier, um Text einzugeben.</w:t>
          </w:r>
        </w:p>
      </w:docPartBody>
    </w:docPart>
    <w:docPart>
      <w:docPartPr>
        <w:name w:val="E7B69AECD9B64EB9845EE61BAF2AD205"/>
        <w:category>
          <w:name w:val="Allgemein"/>
          <w:gallery w:val="placeholder"/>
        </w:category>
        <w:types>
          <w:type w:val="bbPlcHdr"/>
        </w:types>
        <w:behaviors>
          <w:behavior w:val="content"/>
        </w:behaviors>
        <w:guid w:val="{9CA6F05E-B347-433F-BC45-39AF6EE05E27}"/>
      </w:docPartPr>
      <w:docPartBody>
        <w:p w:rsidR="00000000" w:rsidRDefault="00F41E03" w:rsidP="00F41E03">
          <w:pPr>
            <w:pStyle w:val="E7B69AECD9B64EB9845EE61BAF2AD205"/>
          </w:pPr>
          <w:r w:rsidRPr="00666992">
            <w:rPr>
              <w:rStyle w:val="Platzhaltertext"/>
            </w:rPr>
            <w:t>Klicken oder tippen Sie hier, um Text einzugeben.</w:t>
          </w:r>
        </w:p>
      </w:docPartBody>
    </w:docPart>
    <w:docPart>
      <w:docPartPr>
        <w:name w:val="50DF585CEE124BDEBDF2D26021528859"/>
        <w:category>
          <w:name w:val="Allgemein"/>
          <w:gallery w:val="placeholder"/>
        </w:category>
        <w:types>
          <w:type w:val="bbPlcHdr"/>
        </w:types>
        <w:behaviors>
          <w:behavior w:val="content"/>
        </w:behaviors>
        <w:guid w:val="{CB543F13-AE4F-43BA-8DDF-13B62D027FC0}"/>
      </w:docPartPr>
      <w:docPartBody>
        <w:p w:rsidR="00000000" w:rsidRDefault="00F41E03" w:rsidP="00F41E03">
          <w:pPr>
            <w:pStyle w:val="50DF585CEE124BDEBDF2D26021528859"/>
          </w:pPr>
          <w:r w:rsidRPr="00666992">
            <w:rPr>
              <w:rStyle w:val="Platzhaltertext"/>
            </w:rPr>
            <w:t>Klicken oder tippen Sie hier, um Text einzugeben.</w:t>
          </w:r>
        </w:p>
      </w:docPartBody>
    </w:docPart>
    <w:docPart>
      <w:docPartPr>
        <w:name w:val="57ACA997AFD9458BB03D23847EB65742"/>
        <w:category>
          <w:name w:val="Allgemein"/>
          <w:gallery w:val="placeholder"/>
        </w:category>
        <w:types>
          <w:type w:val="bbPlcHdr"/>
        </w:types>
        <w:behaviors>
          <w:behavior w:val="content"/>
        </w:behaviors>
        <w:guid w:val="{C699AB8A-6DBA-44CA-AFFD-59ABBA97D54A}"/>
      </w:docPartPr>
      <w:docPartBody>
        <w:p w:rsidR="00000000" w:rsidRDefault="00F41E03" w:rsidP="00F41E03">
          <w:pPr>
            <w:pStyle w:val="57ACA997AFD9458BB03D23847EB65742"/>
          </w:pPr>
          <w:r w:rsidRPr="00666992">
            <w:rPr>
              <w:rStyle w:val="Platzhaltertext"/>
            </w:rPr>
            <w:t>Klicken oder tippen Sie hier, um Text einzugeben.</w:t>
          </w:r>
        </w:p>
      </w:docPartBody>
    </w:docPart>
    <w:docPart>
      <w:docPartPr>
        <w:name w:val="AC7DA277B57C4C7E80E4A4034D440719"/>
        <w:category>
          <w:name w:val="Allgemein"/>
          <w:gallery w:val="placeholder"/>
        </w:category>
        <w:types>
          <w:type w:val="bbPlcHdr"/>
        </w:types>
        <w:behaviors>
          <w:behavior w:val="content"/>
        </w:behaviors>
        <w:guid w:val="{3D07B238-6D4D-42DF-ADD8-5F8150AE45ED}"/>
      </w:docPartPr>
      <w:docPartBody>
        <w:p w:rsidR="00000000" w:rsidRDefault="00F41E03" w:rsidP="00F41E03">
          <w:pPr>
            <w:pStyle w:val="AC7DA277B57C4C7E80E4A4034D440719"/>
          </w:pPr>
          <w:r w:rsidRPr="00666992">
            <w:rPr>
              <w:rStyle w:val="Platzhaltertext"/>
            </w:rPr>
            <w:t>Klicken oder tippen Sie hier, um Text einzugeben.</w:t>
          </w:r>
        </w:p>
      </w:docPartBody>
    </w:docPart>
    <w:docPart>
      <w:docPartPr>
        <w:name w:val="473177AB4E854C1886BF1344B6CE74F6"/>
        <w:category>
          <w:name w:val="Allgemein"/>
          <w:gallery w:val="placeholder"/>
        </w:category>
        <w:types>
          <w:type w:val="bbPlcHdr"/>
        </w:types>
        <w:behaviors>
          <w:behavior w:val="content"/>
        </w:behaviors>
        <w:guid w:val="{905ECDDC-7A5C-43B1-A97B-BDBBC2596F78}"/>
      </w:docPartPr>
      <w:docPartBody>
        <w:p w:rsidR="00000000" w:rsidRDefault="00F41E03" w:rsidP="00F41E03">
          <w:pPr>
            <w:pStyle w:val="473177AB4E854C1886BF1344B6CE74F6"/>
          </w:pPr>
          <w:r w:rsidRPr="00666992">
            <w:rPr>
              <w:rStyle w:val="Platzhaltertext"/>
            </w:rPr>
            <w:t>Klicken oder tippen Sie hier, um Text einzugeben.</w:t>
          </w:r>
        </w:p>
      </w:docPartBody>
    </w:docPart>
    <w:docPart>
      <w:docPartPr>
        <w:name w:val="47AE0396A36D40EBA3936C736ED7C389"/>
        <w:category>
          <w:name w:val="Allgemein"/>
          <w:gallery w:val="placeholder"/>
        </w:category>
        <w:types>
          <w:type w:val="bbPlcHdr"/>
        </w:types>
        <w:behaviors>
          <w:behavior w:val="content"/>
        </w:behaviors>
        <w:guid w:val="{BB819E68-2ED5-4E34-B235-2C1DD60A956D}"/>
      </w:docPartPr>
      <w:docPartBody>
        <w:p w:rsidR="00000000" w:rsidRDefault="00F41E03" w:rsidP="00F41E03">
          <w:pPr>
            <w:pStyle w:val="47AE0396A36D40EBA3936C736ED7C389"/>
          </w:pPr>
          <w:r w:rsidRPr="00666992">
            <w:rPr>
              <w:rStyle w:val="Platzhaltertext"/>
            </w:rPr>
            <w:t>Klicken oder tippen Sie hier, um Text einzugeben.</w:t>
          </w:r>
        </w:p>
      </w:docPartBody>
    </w:docPart>
    <w:docPart>
      <w:docPartPr>
        <w:name w:val="9351BFE7EDB54CF3A3CF7F69134F28D7"/>
        <w:category>
          <w:name w:val="Allgemein"/>
          <w:gallery w:val="placeholder"/>
        </w:category>
        <w:types>
          <w:type w:val="bbPlcHdr"/>
        </w:types>
        <w:behaviors>
          <w:behavior w:val="content"/>
        </w:behaviors>
        <w:guid w:val="{9A1B8021-D1A8-4F37-9AC7-96447B64955C}"/>
      </w:docPartPr>
      <w:docPartBody>
        <w:p w:rsidR="00000000" w:rsidRDefault="00F41E03" w:rsidP="00F41E03">
          <w:pPr>
            <w:pStyle w:val="9351BFE7EDB54CF3A3CF7F69134F28D7"/>
          </w:pPr>
          <w:r w:rsidRPr="00666992">
            <w:rPr>
              <w:rStyle w:val="Platzhaltertext"/>
            </w:rPr>
            <w:t>Klicken oder tippen Sie hier, um Text einzugeben.</w:t>
          </w:r>
        </w:p>
      </w:docPartBody>
    </w:docPart>
    <w:docPart>
      <w:docPartPr>
        <w:name w:val="BF72AA64ACA04F12A7B33C2611E20F5A"/>
        <w:category>
          <w:name w:val="Allgemein"/>
          <w:gallery w:val="placeholder"/>
        </w:category>
        <w:types>
          <w:type w:val="bbPlcHdr"/>
        </w:types>
        <w:behaviors>
          <w:behavior w:val="content"/>
        </w:behaviors>
        <w:guid w:val="{A760DBEE-EE41-4F39-B61E-30288080AFCB}"/>
      </w:docPartPr>
      <w:docPartBody>
        <w:p w:rsidR="00000000" w:rsidRDefault="00F41E03" w:rsidP="00F41E03">
          <w:pPr>
            <w:pStyle w:val="BF72AA64ACA04F12A7B33C2611E20F5A"/>
          </w:pPr>
          <w:r w:rsidRPr="00666992">
            <w:rPr>
              <w:rStyle w:val="Platzhaltertext"/>
            </w:rPr>
            <w:t>Klicken oder tippen Sie hier, um Text einzugeben.</w:t>
          </w:r>
        </w:p>
      </w:docPartBody>
    </w:docPart>
    <w:docPart>
      <w:docPartPr>
        <w:name w:val="78ABF402530C45ABB9B643766E0951C3"/>
        <w:category>
          <w:name w:val="Allgemein"/>
          <w:gallery w:val="placeholder"/>
        </w:category>
        <w:types>
          <w:type w:val="bbPlcHdr"/>
        </w:types>
        <w:behaviors>
          <w:behavior w:val="content"/>
        </w:behaviors>
        <w:guid w:val="{59E5B43D-745F-4AC5-9D2D-22BBDC8A73FC}"/>
      </w:docPartPr>
      <w:docPartBody>
        <w:p w:rsidR="00000000" w:rsidRDefault="00F41E03" w:rsidP="00F41E03">
          <w:pPr>
            <w:pStyle w:val="78ABF402530C45ABB9B643766E0951C3"/>
          </w:pPr>
          <w:r w:rsidRPr="00666992">
            <w:rPr>
              <w:rStyle w:val="Platzhaltertext"/>
            </w:rPr>
            <w:t>Klicken oder tippen Sie hier, um Text einzugeben.</w:t>
          </w:r>
        </w:p>
      </w:docPartBody>
    </w:docPart>
    <w:docPart>
      <w:docPartPr>
        <w:name w:val="DE93C07E07A842BFAC5C847F4F81F56E"/>
        <w:category>
          <w:name w:val="Allgemein"/>
          <w:gallery w:val="placeholder"/>
        </w:category>
        <w:types>
          <w:type w:val="bbPlcHdr"/>
        </w:types>
        <w:behaviors>
          <w:behavior w:val="content"/>
        </w:behaviors>
        <w:guid w:val="{BB56E643-C78D-4CCE-B158-6546DD7010C0}"/>
      </w:docPartPr>
      <w:docPartBody>
        <w:p w:rsidR="00000000" w:rsidRDefault="00F41E03" w:rsidP="00F41E03">
          <w:pPr>
            <w:pStyle w:val="DE93C07E07A842BFAC5C847F4F81F56E"/>
          </w:pPr>
          <w:r w:rsidRPr="00666992">
            <w:rPr>
              <w:rStyle w:val="Platzhaltertext"/>
            </w:rPr>
            <w:t>Klicken oder tippen Sie hier, um Text einzugeben.</w:t>
          </w:r>
        </w:p>
      </w:docPartBody>
    </w:docPart>
    <w:docPart>
      <w:docPartPr>
        <w:name w:val="20BCA364C05741F882B9BA6FDB74B567"/>
        <w:category>
          <w:name w:val="Allgemein"/>
          <w:gallery w:val="placeholder"/>
        </w:category>
        <w:types>
          <w:type w:val="bbPlcHdr"/>
        </w:types>
        <w:behaviors>
          <w:behavior w:val="content"/>
        </w:behaviors>
        <w:guid w:val="{98B8186F-7217-4114-A7C1-75AB4690FA83}"/>
      </w:docPartPr>
      <w:docPartBody>
        <w:p w:rsidR="00000000" w:rsidRDefault="00F41E03" w:rsidP="00F41E03">
          <w:pPr>
            <w:pStyle w:val="20BCA364C05741F882B9BA6FDB74B567"/>
          </w:pPr>
          <w:r w:rsidRPr="00666992">
            <w:rPr>
              <w:rStyle w:val="Platzhaltertext"/>
            </w:rPr>
            <w:t>Klicken oder tippen Sie hier, um Text einzugeben.</w:t>
          </w:r>
        </w:p>
      </w:docPartBody>
    </w:docPart>
    <w:docPart>
      <w:docPartPr>
        <w:name w:val="036AF3127C2742178427F6006C1340B0"/>
        <w:category>
          <w:name w:val="Allgemein"/>
          <w:gallery w:val="placeholder"/>
        </w:category>
        <w:types>
          <w:type w:val="bbPlcHdr"/>
        </w:types>
        <w:behaviors>
          <w:behavior w:val="content"/>
        </w:behaviors>
        <w:guid w:val="{FF7EE046-A5AC-4FF9-9138-C64A7442AD16}"/>
      </w:docPartPr>
      <w:docPartBody>
        <w:p w:rsidR="00000000" w:rsidRDefault="00F41E03" w:rsidP="00F41E03">
          <w:pPr>
            <w:pStyle w:val="036AF3127C2742178427F6006C1340B0"/>
          </w:pPr>
          <w:r w:rsidRPr="00666992">
            <w:rPr>
              <w:rStyle w:val="Platzhaltertext"/>
            </w:rPr>
            <w:t>Klicken oder tippen Sie hier, um Text einzugeben.</w:t>
          </w:r>
        </w:p>
      </w:docPartBody>
    </w:docPart>
    <w:docPart>
      <w:docPartPr>
        <w:name w:val="6A01463FE5114ABBBBAD27379B45DA4C"/>
        <w:category>
          <w:name w:val="Allgemein"/>
          <w:gallery w:val="placeholder"/>
        </w:category>
        <w:types>
          <w:type w:val="bbPlcHdr"/>
        </w:types>
        <w:behaviors>
          <w:behavior w:val="content"/>
        </w:behaviors>
        <w:guid w:val="{9DA041B2-AD5D-4330-8AD0-379E334AA2E7}"/>
      </w:docPartPr>
      <w:docPartBody>
        <w:p w:rsidR="00000000" w:rsidRDefault="00F41E03" w:rsidP="00F41E03">
          <w:pPr>
            <w:pStyle w:val="6A01463FE5114ABBBBAD27379B45DA4C"/>
          </w:pPr>
          <w:r w:rsidRPr="00666992">
            <w:rPr>
              <w:rStyle w:val="Platzhaltertext"/>
            </w:rPr>
            <w:t>Klicken oder tippen Sie hier, um Text einzugeben.</w:t>
          </w:r>
        </w:p>
      </w:docPartBody>
    </w:docPart>
    <w:docPart>
      <w:docPartPr>
        <w:name w:val="5B7862EF9BA14AF991AD59699B29CD00"/>
        <w:category>
          <w:name w:val="Allgemein"/>
          <w:gallery w:val="placeholder"/>
        </w:category>
        <w:types>
          <w:type w:val="bbPlcHdr"/>
        </w:types>
        <w:behaviors>
          <w:behavior w:val="content"/>
        </w:behaviors>
        <w:guid w:val="{BD54E2D2-6772-4871-A02A-4B098F56EA7B}"/>
      </w:docPartPr>
      <w:docPartBody>
        <w:p w:rsidR="00000000" w:rsidRDefault="00F41E03" w:rsidP="00F41E03">
          <w:pPr>
            <w:pStyle w:val="5B7862EF9BA14AF991AD59699B29CD00"/>
          </w:pPr>
          <w:r w:rsidRPr="00666992">
            <w:rPr>
              <w:rStyle w:val="Platzhaltertext"/>
            </w:rPr>
            <w:t>Klicken oder tippen Sie hier, um Text einzugeben.</w:t>
          </w:r>
        </w:p>
      </w:docPartBody>
    </w:docPart>
    <w:docPart>
      <w:docPartPr>
        <w:name w:val="F0BCB6379E6F427F892387AA14ABC418"/>
        <w:category>
          <w:name w:val="Allgemein"/>
          <w:gallery w:val="placeholder"/>
        </w:category>
        <w:types>
          <w:type w:val="bbPlcHdr"/>
        </w:types>
        <w:behaviors>
          <w:behavior w:val="content"/>
        </w:behaviors>
        <w:guid w:val="{D0A2E84D-F955-4244-877E-B6C1DC5A902A}"/>
      </w:docPartPr>
      <w:docPartBody>
        <w:p w:rsidR="00000000" w:rsidRDefault="00F41E03" w:rsidP="00F41E03">
          <w:pPr>
            <w:pStyle w:val="F0BCB6379E6F427F892387AA14ABC418"/>
          </w:pPr>
          <w:r w:rsidRPr="00666992">
            <w:rPr>
              <w:rStyle w:val="Platzhaltertext"/>
            </w:rPr>
            <w:t>Klicken oder tippen Sie hier, um Text einzugeben.</w:t>
          </w:r>
        </w:p>
      </w:docPartBody>
    </w:docPart>
    <w:docPart>
      <w:docPartPr>
        <w:name w:val="0404C41F7E2F471D9517AA5C4DD0576E"/>
        <w:category>
          <w:name w:val="Allgemein"/>
          <w:gallery w:val="placeholder"/>
        </w:category>
        <w:types>
          <w:type w:val="bbPlcHdr"/>
        </w:types>
        <w:behaviors>
          <w:behavior w:val="content"/>
        </w:behaviors>
        <w:guid w:val="{F1164AA6-9E63-4591-A7B9-A15A8F08B567}"/>
      </w:docPartPr>
      <w:docPartBody>
        <w:p w:rsidR="00000000" w:rsidRDefault="00F41E03" w:rsidP="00F41E03">
          <w:pPr>
            <w:pStyle w:val="0404C41F7E2F471D9517AA5C4DD0576E"/>
          </w:pPr>
          <w:r w:rsidRPr="00666992">
            <w:rPr>
              <w:rStyle w:val="Platzhaltertext"/>
            </w:rPr>
            <w:t>Klicken oder tippen Sie hier, um Text einzugeben.</w:t>
          </w:r>
        </w:p>
      </w:docPartBody>
    </w:docPart>
    <w:docPart>
      <w:docPartPr>
        <w:name w:val="5396173674A745F6ABB3212C0BD33751"/>
        <w:category>
          <w:name w:val="Allgemein"/>
          <w:gallery w:val="placeholder"/>
        </w:category>
        <w:types>
          <w:type w:val="bbPlcHdr"/>
        </w:types>
        <w:behaviors>
          <w:behavior w:val="content"/>
        </w:behaviors>
        <w:guid w:val="{5A04B8B8-6A1B-45DD-85B6-410634A8CABF}"/>
      </w:docPartPr>
      <w:docPartBody>
        <w:p w:rsidR="00000000" w:rsidRDefault="00F41E03" w:rsidP="00F41E03">
          <w:pPr>
            <w:pStyle w:val="5396173674A745F6ABB3212C0BD33751"/>
          </w:pPr>
          <w:r w:rsidRPr="00666992">
            <w:rPr>
              <w:rStyle w:val="Platzhaltertext"/>
            </w:rPr>
            <w:t>Klicken oder tippen Sie hier, um Text einzugeben.</w:t>
          </w:r>
        </w:p>
      </w:docPartBody>
    </w:docPart>
    <w:docPart>
      <w:docPartPr>
        <w:name w:val="CCCAFFD995D848B6B8B35D8716236595"/>
        <w:category>
          <w:name w:val="Allgemein"/>
          <w:gallery w:val="placeholder"/>
        </w:category>
        <w:types>
          <w:type w:val="bbPlcHdr"/>
        </w:types>
        <w:behaviors>
          <w:behavior w:val="content"/>
        </w:behaviors>
        <w:guid w:val="{761B4C47-C863-4FCA-97AF-350307B66087}"/>
      </w:docPartPr>
      <w:docPartBody>
        <w:p w:rsidR="00000000" w:rsidRDefault="00F41E03" w:rsidP="00F41E03">
          <w:pPr>
            <w:pStyle w:val="CCCAFFD995D848B6B8B35D8716236595"/>
          </w:pPr>
          <w:r w:rsidRPr="00666992">
            <w:rPr>
              <w:rStyle w:val="Platzhaltertext"/>
            </w:rPr>
            <w:t>Klicken oder tippen Sie hier, um Text einzugeben.</w:t>
          </w:r>
        </w:p>
      </w:docPartBody>
    </w:docPart>
    <w:docPart>
      <w:docPartPr>
        <w:name w:val="4D4594A2E6EC401B97AC9DBA543DAD51"/>
        <w:category>
          <w:name w:val="Allgemein"/>
          <w:gallery w:val="placeholder"/>
        </w:category>
        <w:types>
          <w:type w:val="bbPlcHdr"/>
        </w:types>
        <w:behaviors>
          <w:behavior w:val="content"/>
        </w:behaviors>
        <w:guid w:val="{BD90CDE9-6563-4584-BC4A-1BF960600C67}"/>
      </w:docPartPr>
      <w:docPartBody>
        <w:p w:rsidR="00000000" w:rsidRDefault="00F41E03" w:rsidP="00F41E03">
          <w:pPr>
            <w:pStyle w:val="4D4594A2E6EC401B97AC9DBA543DAD51"/>
          </w:pPr>
          <w:r w:rsidRPr="00666992">
            <w:rPr>
              <w:rStyle w:val="Platzhaltertext"/>
            </w:rPr>
            <w:t>Klicken oder tippen Sie hier, um Text einzugeben.</w:t>
          </w:r>
        </w:p>
      </w:docPartBody>
    </w:docPart>
    <w:docPart>
      <w:docPartPr>
        <w:name w:val="195AD09AEBC04A0E9405CB1F65295240"/>
        <w:category>
          <w:name w:val="Allgemein"/>
          <w:gallery w:val="placeholder"/>
        </w:category>
        <w:types>
          <w:type w:val="bbPlcHdr"/>
        </w:types>
        <w:behaviors>
          <w:behavior w:val="content"/>
        </w:behaviors>
        <w:guid w:val="{318F4504-20DD-4357-AA06-9EB9E25DBA45}"/>
      </w:docPartPr>
      <w:docPartBody>
        <w:p w:rsidR="00000000" w:rsidRDefault="00F41E03" w:rsidP="00F41E03">
          <w:pPr>
            <w:pStyle w:val="195AD09AEBC04A0E9405CB1F65295240"/>
          </w:pPr>
          <w:r w:rsidRPr="00666992">
            <w:rPr>
              <w:rStyle w:val="Platzhaltertext"/>
            </w:rPr>
            <w:t>Klicken oder tippen Sie hier, um Text einzugeben.</w:t>
          </w:r>
        </w:p>
      </w:docPartBody>
    </w:docPart>
    <w:docPart>
      <w:docPartPr>
        <w:name w:val="8DDF2B11BD3E4B7D8B8B65F227F3F91D"/>
        <w:category>
          <w:name w:val="Allgemein"/>
          <w:gallery w:val="placeholder"/>
        </w:category>
        <w:types>
          <w:type w:val="bbPlcHdr"/>
        </w:types>
        <w:behaviors>
          <w:behavior w:val="content"/>
        </w:behaviors>
        <w:guid w:val="{942330EF-80A1-4F55-99CD-6E9365709968}"/>
      </w:docPartPr>
      <w:docPartBody>
        <w:p w:rsidR="00000000" w:rsidRDefault="00F41E03" w:rsidP="00F41E03">
          <w:pPr>
            <w:pStyle w:val="8DDF2B11BD3E4B7D8B8B65F227F3F91D"/>
          </w:pPr>
          <w:r w:rsidRPr="00666992">
            <w:rPr>
              <w:rStyle w:val="Platzhaltertext"/>
            </w:rPr>
            <w:t>Klicken oder tippen Sie hier, um Text einzugeben.</w:t>
          </w:r>
        </w:p>
      </w:docPartBody>
    </w:docPart>
    <w:docPart>
      <w:docPartPr>
        <w:name w:val="7F41BD7AD07640BEB690406F2424B579"/>
        <w:category>
          <w:name w:val="Allgemein"/>
          <w:gallery w:val="placeholder"/>
        </w:category>
        <w:types>
          <w:type w:val="bbPlcHdr"/>
        </w:types>
        <w:behaviors>
          <w:behavior w:val="content"/>
        </w:behaviors>
        <w:guid w:val="{5B0FA96A-0E7C-4C2F-897D-CBC070B1A3AB}"/>
      </w:docPartPr>
      <w:docPartBody>
        <w:p w:rsidR="00000000" w:rsidRDefault="00F41E03" w:rsidP="00F41E03">
          <w:pPr>
            <w:pStyle w:val="7F41BD7AD07640BEB690406F2424B579"/>
          </w:pPr>
          <w:r w:rsidRPr="00666992">
            <w:rPr>
              <w:rStyle w:val="Platzhaltertext"/>
            </w:rPr>
            <w:t>Klicken oder tippen Sie hier, um Text einzugeben.</w:t>
          </w:r>
        </w:p>
      </w:docPartBody>
    </w:docPart>
    <w:docPart>
      <w:docPartPr>
        <w:name w:val="37231D1BA1CC4340A85594EA7D5280BC"/>
        <w:category>
          <w:name w:val="Allgemein"/>
          <w:gallery w:val="placeholder"/>
        </w:category>
        <w:types>
          <w:type w:val="bbPlcHdr"/>
        </w:types>
        <w:behaviors>
          <w:behavior w:val="content"/>
        </w:behaviors>
        <w:guid w:val="{46620DB6-491D-491E-A164-63DBEBF8793D}"/>
      </w:docPartPr>
      <w:docPartBody>
        <w:p w:rsidR="00000000" w:rsidRDefault="00F41E03" w:rsidP="00F41E03">
          <w:pPr>
            <w:pStyle w:val="37231D1BA1CC4340A85594EA7D5280BC"/>
          </w:pPr>
          <w:r w:rsidRPr="00666992">
            <w:rPr>
              <w:rStyle w:val="Platzhaltertext"/>
            </w:rPr>
            <w:t>Klicken oder tippen Sie hier, um Text einzugeben.</w:t>
          </w:r>
        </w:p>
      </w:docPartBody>
    </w:docPart>
    <w:docPart>
      <w:docPartPr>
        <w:name w:val="7DD7CA27A1B34117B50DEF55CF79F55B"/>
        <w:category>
          <w:name w:val="Allgemein"/>
          <w:gallery w:val="placeholder"/>
        </w:category>
        <w:types>
          <w:type w:val="bbPlcHdr"/>
        </w:types>
        <w:behaviors>
          <w:behavior w:val="content"/>
        </w:behaviors>
        <w:guid w:val="{876DB2EA-FD40-42BC-AF8A-7844C9E1655A}"/>
      </w:docPartPr>
      <w:docPartBody>
        <w:p w:rsidR="00000000" w:rsidRDefault="00F41E03" w:rsidP="00F41E03">
          <w:pPr>
            <w:pStyle w:val="7DD7CA27A1B34117B50DEF55CF79F55B"/>
          </w:pPr>
          <w:r w:rsidRPr="00666992">
            <w:rPr>
              <w:rStyle w:val="Platzhaltertext"/>
            </w:rPr>
            <w:t>Klicken oder tippen Sie hier, um Text einzugeben.</w:t>
          </w:r>
        </w:p>
      </w:docPartBody>
    </w:docPart>
    <w:docPart>
      <w:docPartPr>
        <w:name w:val="187A9E4784D34769868B103A9BF33C96"/>
        <w:category>
          <w:name w:val="Allgemein"/>
          <w:gallery w:val="placeholder"/>
        </w:category>
        <w:types>
          <w:type w:val="bbPlcHdr"/>
        </w:types>
        <w:behaviors>
          <w:behavior w:val="content"/>
        </w:behaviors>
        <w:guid w:val="{0958A054-35FD-4479-A0AF-E4C1ACDCEFBA}"/>
      </w:docPartPr>
      <w:docPartBody>
        <w:p w:rsidR="00000000" w:rsidRDefault="00F41E03" w:rsidP="00F41E03">
          <w:pPr>
            <w:pStyle w:val="187A9E4784D34769868B103A9BF33C96"/>
          </w:pPr>
          <w:r w:rsidRPr="00666992">
            <w:rPr>
              <w:rStyle w:val="Platzhaltertext"/>
            </w:rPr>
            <w:t>Klicken oder tippen Sie hier, um Text einzugeben.</w:t>
          </w:r>
        </w:p>
      </w:docPartBody>
    </w:docPart>
    <w:docPart>
      <w:docPartPr>
        <w:name w:val="A011BD3442F34DFE881146FD780B8601"/>
        <w:category>
          <w:name w:val="Allgemein"/>
          <w:gallery w:val="placeholder"/>
        </w:category>
        <w:types>
          <w:type w:val="bbPlcHdr"/>
        </w:types>
        <w:behaviors>
          <w:behavior w:val="content"/>
        </w:behaviors>
        <w:guid w:val="{0DAD7FD9-62A5-4541-B109-3F22BDD4FC75}"/>
      </w:docPartPr>
      <w:docPartBody>
        <w:p w:rsidR="00000000" w:rsidRDefault="00F41E03" w:rsidP="00F41E03">
          <w:pPr>
            <w:pStyle w:val="A011BD3442F34DFE881146FD780B8601"/>
          </w:pPr>
          <w:r w:rsidRPr="00666992">
            <w:rPr>
              <w:rStyle w:val="Platzhaltertext"/>
            </w:rPr>
            <w:t>Klicken oder tippen Sie hier, um Text einzugeben.</w:t>
          </w:r>
        </w:p>
      </w:docPartBody>
    </w:docPart>
    <w:docPart>
      <w:docPartPr>
        <w:name w:val="DAD4CBF077934BFAB007FA4AE50122C5"/>
        <w:category>
          <w:name w:val="Allgemein"/>
          <w:gallery w:val="placeholder"/>
        </w:category>
        <w:types>
          <w:type w:val="bbPlcHdr"/>
        </w:types>
        <w:behaviors>
          <w:behavior w:val="content"/>
        </w:behaviors>
        <w:guid w:val="{B8090A88-4C87-4BAA-9CA0-CC76EB55E481}"/>
      </w:docPartPr>
      <w:docPartBody>
        <w:p w:rsidR="00000000" w:rsidRDefault="00F41E03" w:rsidP="00F41E03">
          <w:pPr>
            <w:pStyle w:val="DAD4CBF077934BFAB007FA4AE50122C5"/>
          </w:pPr>
          <w:r w:rsidRPr="00666992">
            <w:rPr>
              <w:rStyle w:val="Platzhaltertext"/>
            </w:rPr>
            <w:t>Klicken oder tippen Sie hier, um Text einzugeben.</w:t>
          </w:r>
        </w:p>
      </w:docPartBody>
    </w:docPart>
    <w:docPart>
      <w:docPartPr>
        <w:name w:val="0862BCB07C44409AABFD4D76CF1E1B13"/>
        <w:category>
          <w:name w:val="Allgemein"/>
          <w:gallery w:val="placeholder"/>
        </w:category>
        <w:types>
          <w:type w:val="bbPlcHdr"/>
        </w:types>
        <w:behaviors>
          <w:behavior w:val="content"/>
        </w:behaviors>
        <w:guid w:val="{5803EBC5-B47D-4EAD-9183-655B97D57A4B}"/>
      </w:docPartPr>
      <w:docPartBody>
        <w:p w:rsidR="00000000" w:rsidRDefault="00F41E03" w:rsidP="00F41E03">
          <w:pPr>
            <w:pStyle w:val="0862BCB07C44409AABFD4D76CF1E1B13"/>
          </w:pPr>
          <w:r w:rsidRPr="00666992">
            <w:rPr>
              <w:rStyle w:val="Platzhaltertext"/>
            </w:rPr>
            <w:t>Klicken oder tippen Sie hier, um Text einzugeben.</w:t>
          </w:r>
        </w:p>
      </w:docPartBody>
    </w:docPart>
    <w:docPart>
      <w:docPartPr>
        <w:name w:val="BC03D6D0461F4AECB78004CFF485F689"/>
        <w:category>
          <w:name w:val="Allgemein"/>
          <w:gallery w:val="placeholder"/>
        </w:category>
        <w:types>
          <w:type w:val="bbPlcHdr"/>
        </w:types>
        <w:behaviors>
          <w:behavior w:val="content"/>
        </w:behaviors>
        <w:guid w:val="{4D4973E0-F9D3-482C-9722-498CAB9FA0F6}"/>
      </w:docPartPr>
      <w:docPartBody>
        <w:p w:rsidR="00000000" w:rsidRDefault="00F41E03" w:rsidP="00F41E03">
          <w:pPr>
            <w:pStyle w:val="BC03D6D0461F4AECB78004CFF485F689"/>
          </w:pPr>
          <w:r w:rsidRPr="00666992">
            <w:rPr>
              <w:rStyle w:val="Platzhaltertext"/>
            </w:rPr>
            <w:t>Klicken oder tippen Sie hier, um Text einzugeben.</w:t>
          </w:r>
        </w:p>
      </w:docPartBody>
    </w:docPart>
    <w:docPart>
      <w:docPartPr>
        <w:name w:val="B99E4C47071A4DAB9FB4EFC3F62B1696"/>
        <w:category>
          <w:name w:val="Allgemein"/>
          <w:gallery w:val="placeholder"/>
        </w:category>
        <w:types>
          <w:type w:val="bbPlcHdr"/>
        </w:types>
        <w:behaviors>
          <w:behavior w:val="content"/>
        </w:behaviors>
        <w:guid w:val="{AAFF2DCB-7AC4-47E2-B10B-208DFFD33329}"/>
      </w:docPartPr>
      <w:docPartBody>
        <w:p w:rsidR="00000000" w:rsidRDefault="00F41E03" w:rsidP="00F41E03">
          <w:pPr>
            <w:pStyle w:val="B99E4C47071A4DAB9FB4EFC3F62B1696"/>
          </w:pPr>
          <w:r w:rsidRPr="00666992">
            <w:rPr>
              <w:rStyle w:val="Platzhaltertext"/>
            </w:rPr>
            <w:t>Klicken oder tippen Sie hier, um Text einzugeben.</w:t>
          </w:r>
        </w:p>
      </w:docPartBody>
    </w:docPart>
    <w:docPart>
      <w:docPartPr>
        <w:name w:val="55DAF98F5D294B99B3F9C9586CCBE0CB"/>
        <w:category>
          <w:name w:val="Allgemein"/>
          <w:gallery w:val="placeholder"/>
        </w:category>
        <w:types>
          <w:type w:val="bbPlcHdr"/>
        </w:types>
        <w:behaviors>
          <w:behavior w:val="content"/>
        </w:behaviors>
        <w:guid w:val="{45B88B72-D0CB-43C8-97AC-D97CFD482FA5}"/>
      </w:docPartPr>
      <w:docPartBody>
        <w:p w:rsidR="00000000" w:rsidRDefault="00F41E03" w:rsidP="00F41E03">
          <w:pPr>
            <w:pStyle w:val="55DAF98F5D294B99B3F9C9586CCBE0CB"/>
          </w:pPr>
          <w:r w:rsidRPr="00666992">
            <w:rPr>
              <w:rStyle w:val="Platzhaltertext"/>
            </w:rPr>
            <w:t>Klicken oder tippen Sie hier, um Text einzugeben.</w:t>
          </w:r>
        </w:p>
      </w:docPartBody>
    </w:docPart>
    <w:docPart>
      <w:docPartPr>
        <w:name w:val="A8810BC74D8943E1BDEEF0D0B7228E3C"/>
        <w:category>
          <w:name w:val="Allgemein"/>
          <w:gallery w:val="placeholder"/>
        </w:category>
        <w:types>
          <w:type w:val="bbPlcHdr"/>
        </w:types>
        <w:behaviors>
          <w:behavior w:val="content"/>
        </w:behaviors>
        <w:guid w:val="{D2BCE5E0-1BF9-44D8-879C-665C17F6C05F}"/>
      </w:docPartPr>
      <w:docPartBody>
        <w:p w:rsidR="00000000" w:rsidRDefault="00F41E03" w:rsidP="00F41E03">
          <w:pPr>
            <w:pStyle w:val="A8810BC74D8943E1BDEEF0D0B7228E3C"/>
          </w:pPr>
          <w:r w:rsidRPr="00666992">
            <w:rPr>
              <w:rStyle w:val="Platzhaltertext"/>
            </w:rPr>
            <w:t>Klicken oder tippen Sie hier, um Text einzugeben.</w:t>
          </w:r>
        </w:p>
      </w:docPartBody>
    </w:docPart>
    <w:docPart>
      <w:docPartPr>
        <w:name w:val="867F00BDACFB40DEA6E44704660882DF"/>
        <w:category>
          <w:name w:val="Allgemein"/>
          <w:gallery w:val="placeholder"/>
        </w:category>
        <w:types>
          <w:type w:val="bbPlcHdr"/>
        </w:types>
        <w:behaviors>
          <w:behavior w:val="content"/>
        </w:behaviors>
        <w:guid w:val="{18918625-2E6B-4AF1-8F2B-6E40FE36E3A1}"/>
      </w:docPartPr>
      <w:docPartBody>
        <w:p w:rsidR="00000000" w:rsidRDefault="00F41E03" w:rsidP="00F41E03">
          <w:pPr>
            <w:pStyle w:val="867F00BDACFB40DEA6E44704660882DF"/>
          </w:pPr>
          <w:r w:rsidRPr="00666992">
            <w:rPr>
              <w:rStyle w:val="Platzhaltertext"/>
            </w:rPr>
            <w:t>Klicken oder tippen Sie hier, um Text einzugeben.</w:t>
          </w:r>
        </w:p>
      </w:docPartBody>
    </w:docPart>
    <w:docPart>
      <w:docPartPr>
        <w:name w:val="5277C594C47A4E51A6194A84466FC7C9"/>
        <w:category>
          <w:name w:val="Allgemein"/>
          <w:gallery w:val="placeholder"/>
        </w:category>
        <w:types>
          <w:type w:val="bbPlcHdr"/>
        </w:types>
        <w:behaviors>
          <w:behavior w:val="content"/>
        </w:behaviors>
        <w:guid w:val="{0711E919-305A-40A0-927A-E6199DEB845A}"/>
      </w:docPartPr>
      <w:docPartBody>
        <w:p w:rsidR="00000000" w:rsidRDefault="00F41E03" w:rsidP="00F41E03">
          <w:pPr>
            <w:pStyle w:val="5277C594C47A4E51A6194A84466FC7C9"/>
          </w:pPr>
          <w:r w:rsidRPr="00666992">
            <w:rPr>
              <w:rStyle w:val="Platzhaltertext"/>
            </w:rPr>
            <w:t>Klicken oder tippen Sie hier, um Text einzugeben.</w:t>
          </w:r>
        </w:p>
      </w:docPartBody>
    </w:docPart>
    <w:docPart>
      <w:docPartPr>
        <w:name w:val="5D19E97B6DC14AA49C9822F74F36ACC1"/>
        <w:category>
          <w:name w:val="Allgemein"/>
          <w:gallery w:val="placeholder"/>
        </w:category>
        <w:types>
          <w:type w:val="bbPlcHdr"/>
        </w:types>
        <w:behaviors>
          <w:behavior w:val="content"/>
        </w:behaviors>
        <w:guid w:val="{1006C951-277E-4085-A42F-6D7EF8BD7B35}"/>
      </w:docPartPr>
      <w:docPartBody>
        <w:p w:rsidR="00000000" w:rsidRDefault="00F41E03" w:rsidP="00F41E03">
          <w:pPr>
            <w:pStyle w:val="5D19E97B6DC14AA49C9822F74F36ACC1"/>
          </w:pPr>
          <w:r w:rsidRPr="00666992">
            <w:rPr>
              <w:rStyle w:val="Platzhaltertext"/>
            </w:rPr>
            <w:t>Klicken oder tippen Sie hier, um Text einzugeben.</w:t>
          </w:r>
        </w:p>
      </w:docPartBody>
    </w:docPart>
    <w:docPart>
      <w:docPartPr>
        <w:name w:val="8A71CD676890420D864ACC03F694F942"/>
        <w:category>
          <w:name w:val="Allgemein"/>
          <w:gallery w:val="placeholder"/>
        </w:category>
        <w:types>
          <w:type w:val="bbPlcHdr"/>
        </w:types>
        <w:behaviors>
          <w:behavior w:val="content"/>
        </w:behaviors>
        <w:guid w:val="{E8B3ED25-C4A5-41DD-9526-CFD3BA0A5C69}"/>
      </w:docPartPr>
      <w:docPartBody>
        <w:p w:rsidR="00000000" w:rsidRDefault="00F41E03" w:rsidP="00F41E03">
          <w:pPr>
            <w:pStyle w:val="8A71CD676890420D864ACC03F694F942"/>
          </w:pPr>
          <w:r w:rsidRPr="00666992">
            <w:rPr>
              <w:rStyle w:val="Platzhaltertext"/>
            </w:rPr>
            <w:t>Klicken oder tippen Sie hier, um Text einzugeben.</w:t>
          </w:r>
        </w:p>
      </w:docPartBody>
    </w:docPart>
    <w:docPart>
      <w:docPartPr>
        <w:name w:val="019CA8D5869B44BCA48A7A60EEF12BFD"/>
        <w:category>
          <w:name w:val="Allgemein"/>
          <w:gallery w:val="placeholder"/>
        </w:category>
        <w:types>
          <w:type w:val="bbPlcHdr"/>
        </w:types>
        <w:behaviors>
          <w:behavior w:val="content"/>
        </w:behaviors>
        <w:guid w:val="{2DFF5E90-6D05-4B64-BF51-A33D1F7EB3D6}"/>
      </w:docPartPr>
      <w:docPartBody>
        <w:p w:rsidR="00000000" w:rsidRDefault="00F41E03" w:rsidP="00F41E03">
          <w:pPr>
            <w:pStyle w:val="019CA8D5869B44BCA48A7A60EEF12BFD"/>
          </w:pPr>
          <w:r w:rsidRPr="00666992">
            <w:rPr>
              <w:rStyle w:val="Platzhaltertext"/>
            </w:rPr>
            <w:t>Klicken oder tippen Sie hier, um Text einzugeben.</w:t>
          </w:r>
        </w:p>
      </w:docPartBody>
    </w:docPart>
    <w:docPart>
      <w:docPartPr>
        <w:name w:val="9ED0012F4FC74D1192E850BBE26769C2"/>
        <w:category>
          <w:name w:val="Allgemein"/>
          <w:gallery w:val="placeholder"/>
        </w:category>
        <w:types>
          <w:type w:val="bbPlcHdr"/>
        </w:types>
        <w:behaviors>
          <w:behavior w:val="content"/>
        </w:behaviors>
        <w:guid w:val="{8B985566-128F-49C8-A8DB-AC5C04EA7DFA}"/>
      </w:docPartPr>
      <w:docPartBody>
        <w:p w:rsidR="00000000" w:rsidRDefault="00F41E03" w:rsidP="00F41E03">
          <w:pPr>
            <w:pStyle w:val="9ED0012F4FC74D1192E850BBE26769C2"/>
          </w:pPr>
          <w:r w:rsidRPr="00666992">
            <w:rPr>
              <w:rStyle w:val="Platzhaltertext"/>
            </w:rPr>
            <w:t>Klicken oder tippen Sie hier, um Text einzugeben.</w:t>
          </w:r>
        </w:p>
      </w:docPartBody>
    </w:docPart>
    <w:docPart>
      <w:docPartPr>
        <w:name w:val="29ADB70C21C345FBB7ED6E2147C7B34E"/>
        <w:category>
          <w:name w:val="Allgemein"/>
          <w:gallery w:val="placeholder"/>
        </w:category>
        <w:types>
          <w:type w:val="bbPlcHdr"/>
        </w:types>
        <w:behaviors>
          <w:behavior w:val="content"/>
        </w:behaviors>
        <w:guid w:val="{560C7DF3-0DC6-4913-8A99-5BEC8A6C899E}"/>
      </w:docPartPr>
      <w:docPartBody>
        <w:p w:rsidR="00000000" w:rsidRDefault="00F41E03" w:rsidP="00F41E03">
          <w:pPr>
            <w:pStyle w:val="29ADB70C21C345FBB7ED6E2147C7B34E"/>
          </w:pPr>
          <w:r w:rsidRPr="00666992">
            <w:rPr>
              <w:rStyle w:val="Platzhaltertext"/>
            </w:rPr>
            <w:t>Klicken oder tippen Sie hier, um Text einzugeben.</w:t>
          </w:r>
        </w:p>
      </w:docPartBody>
    </w:docPart>
    <w:docPart>
      <w:docPartPr>
        <w:name w:val="7DF221BC0AEC404AA89A439A990D5064"/>
        <w:category>
          <w:name w:val="Allgemein"/>
          <w:gallery w:val="placeholder"/>
        </w:category>
        <w:types>
          <w:type w:val="bbPlcHdr"/>
        </w:types>
        <w:behaviors>
          <w:behavior w:val="content"/>
        </w:behaviors>
        <w:guid w:val="{6EE6C564-23E8-4F45-9DF3-9C526A12F629}"/>
      </w:docPartPr>
      <w:docPartBody>
        <w:p w:rsidR="00000000" w:rsidRDefault="00F41E03" w:rsidP="00F41E03">
          <w:pPr>
            <w:pStyle w:val="7DF221BC0AEC404AA89A439A990D5064"/>
          </w:pPr>
          <w:r w:rsidRPr="00666992">
            <w:rPr>
              <w:rStyle w:val="Platzhaltertext"/>
            </w:rPr>
            <w:t>Klicken oder tippen Sie hier, um Text einzugeben.</w:t>
          </w:r>
        </w:p>
      </w:docPartBody>
    </w:docPart>
    <w:docPart>
      <w:docPartPr>
        <w:name w:val="F6CD1627F8D84E5D8C93CC1C51D6BCEF"/>
        <w:category>
          <w:name w:val="Allgemein"/>
          <w:gallery w:val="placeholder"/>
        </w:category>
        <w:types>
          <w:type w:val="bbPlcHdr"/>
        </w:types>
        <w:behaviors>
          <w:behavior w:val="content"/>
        </w:behaviors>
        <w:guid w:val="{CB247F57-950E-4DD0-9ED4-60F19525341E}"/>
      </w:docPartPr>
      <w:docPartBody>
        <w:p w:rsidR="00000000" w:rsidRDefault="00F41E03" w:rsidP="00F41E03">
          <w:pPr>
            <w:pStyle w:val="F6CD1627F8D84E5D8C93CC1C51D6BCEF"/>
          </w:pPr>
          <w:r w:rsidRPr="00666992">
            <w:rPr>
              <w:rStyle w:val="Platzhaltertext"/>
            </w:rPr>
            <w:t>Klicken oder tippen Sie hier, um Text einzugeben.</w:t>
          </w:r>
        </w:p>
      </w:docPartBody>
    </w:docPart>
    <w:docPart>
      <w:docPartPr>
        <w:name w:val="41AF10F5D35B46159DDEF5899DB9BC6C"/>
        <w:category>
          <w:name w:val="Allgemein"/>
          <w:gallery w:val="placeholder"/>
        </w:category>
        <w:types>
          <w:type w:val="bbPlcHdr"/>
        </w:types>
        <w:behaviors>
          <w:behavior w:val="content"/>
        </w:behaviors>
        <w:guid w:val="{5CA10754-27E3-49FD-A332-64A829EFEF76}"/>
      </w:docPartPr>
      <w:docPartBody>
        <w:p w:rsidR="00000000" w:rsidRDefault="00F41E03" w:rsidP="00F41E03">
          <w:pPr>
            <w:pStyle w:val="41AF10F5D35B46159DDEF5899DB9BC6C"/>
          </w:pPr>
          <w:r w:rsidRPr="00666992">
            <w:rPr>
              <w:rStyle w:val="Platzhaltertext"/>
            </w:rPr>
            <w:t>Klicken oder tippen Sie hier, um Text einzugeben.</w:t>
          </w:r>
        </w:p>
      </w:docPartBody>
    </w:docPart>
    <w:docPart>
      <w:docPartPr>
        <w:name w:val="19B6CCFDF5A04D65BC73224B37F7FD8C"/>
        <w:category>
          <w:name w:val="Allgemein"/>
          <w:gallery w:val="placeholder"/>
        </w:category>
        <w:types>
          <w:type w:val="bbPlcHdr"/>
        </w:types>
        <w:behaviors>
          <w:behavior w:val="content"/>
        </w:behaviors>
        <w:guid w:val="{F10722B9-69CD-4FFD-B5AF-7C2AC67C5944}"/>
      </w:docPartPr>
      <w:docPartBody>
        <w:p w:rsidR="00000000" w:rsidRDefault="00F41E03" w:rsidP="00F41E03">
          <w:pPr>
            <w:pStyle w:val="19B6CCFDF5A04D65BC73224B37F7FD8C"/>
          </w:pPr>
          <w:r w:rsidRPr="00666992">
            <w:rPr>
              <w:rStyle w:val="Platzhaltertext"/>
            </w:rPr>
            <w:t>Klicken oder tippen Sie hier, um Text einzugeben.</w:t>
          </w:r>
        </w:p>
      </w:docPartBody>
    </w:docPart>
    <w:docPart>
      <w:docPartPr>
        <w:name w:val="3261A2E9B439436B91F91241A6A05F9F"/>
        <w:category>
          <w:name w:val="Allgemein"/>
          <w:gallery w:val="placeholder"/>
        </w:category>
        <w:types>
          <w:type w:val="bbPlcHdr"/>
        </w:types>
        <w:behaviors>
          <w:behavior w:val="content"/>
        </w:behaviors>
        <w:guid w:val="{E4DB9722-C96A-4D69-B700-874DACB5C8B1}"/>
      </w:docPartPr>
      <w:docPartBody>
        <w:p w:rsidR="00000000" w:rsidRDefault="00F41E03" w:rsidP="00F41E03">
          <w:pPr>
            <w:pStyle w:val="3261A2E9B439436B91F91241A6A05F9F"/>
          </w:pPr>
          <w:r w:rsidRPr="00666992">
            <w:rPr>
              <w:rStyle w:val="Platzhaltertext"/>
            </w:rPr>
            <w:t>Klicken oder tippen Sie hier, um Text einzugeben.</w:t>
          </w:r>
        </w:p>
      </w:docPartBody>
    </w:docPart>
    <w:docPart>
      <w:docPartPr>
        <w:name w:val="66E7E3BC5D3B4B44A056A66EF17FAF9A"/>
        <w:category>
          <w:name w:val="Allgemein"/>
          <w:gallery w:val="placeholder"/>
        </w:category>
        <w:types>
          <w:type w:val="bbPlcHdr"/>
        </w:types>
        <w:behaviors>
          <w:behavior w:val="content"/>
        </w:behaviors>
        <w:guid w:val="{BDA6C647-85FD-4BD3-8D88-EB3AC8E39AE9}"/>
      </w:docPartPr>
      <w:docPartBody>
        <w:p w:rsidR="00000000" w:rsidRDefault="00F41E03" w:rsidP="00F41E03">
          <w:pPr>
            <w:pStyle w:val="66E7E3BC5D3B4B44A056A66EF17FAF9A"/>
          </w:pPr>
          <w:r w:rsidRPr="00666992">
            <w:rPr>
              <w:rStyle w:val="Platzhaltertext"/>
            </w:rPr>
            <w:t>Klicken oder tippen Sie hier, um Text einzugeben.</w:t>
          </w:r>
        </w:p>
      </w:docPartBody>
    </w:docPart>
    <w:docPart>
      <w:docPartPr>
        <w:name w:val="C8184144058340A780EE72DCD0FEA786"/>
        <w:category>
          <w:name w:val="Allgemein"/>
          <w:gallery w:val="placeholder"/>
        </w:category>
        <w:types>
          <w:type w:val="bbPlcHdr"/>
        </w:types>
        <w:behaviors>
          <w:behavior w:val="content"/>
        </w:behaviors>
        <w:guid w:val="{24AEEC1C-6987-42FC-A437-DB6C577071C9}"/>
      </w:docPartPr>
      <w:docPartBody>
        <w:p w:rsidR="00000000" w:rsidRDefault="00F41E03" w:rsidP="00F41E03">
          <w:pPr>
            <w:pStyle w:val="C8184144058340A780EE72DCD0FEA786"/>
          </w:pPr>
          <w:r w:rsidRPr="00666992">
            <w:rPr>
              <w:rStyle w:val="Platzhaltertext"/>
            </w:rPr>
            <w:t>Klicken oder tippen Sie hier, um Text einzugeben.</w:t>
          </w:r>
        </w:p>
      </w:docPartBody>
    </w:docPart>
    <w:docPart>
      <w:docPartPr>
        <w:name w:val="F6333649FF5C44A38AF5A458F2C6E82B"/>
        <w:category>
          <w:name w:val="Allgemein"/>
          <w:gallery w:val="placeholder"/>
        </w:category>
        <w:types>
          <w:type w:val="bbPlcHdr"/>
        </w:types>
        <w:behaviors>
          <w:behavior w:val="content"/>
        </w:behaviors>
        <w:guid w:val="{EA36AAA8-9B6D-467A-8B5F-CDDF2917484B}"/>
      </w:docPartPr>
      <w:docPartBody>
        <w:p w:rsidR="00000000" w:rsidRDefault="00F41E03" w:rsidP="00F41E03">
          <w:pPr>
            <w:pStyle w:val="F6333649FF5C44A38AF5A458F2C6E82B"/>
          </w:pPr>
          <w:r w:rsidRPr="00666992">
            <w:rPr>
              <w:rStyle w:val="Platzhaltertext"/>
            </w:rPr>
            <w:t>Klicken oder tippen Sie hier, um Text einzugeben.</w:t>
          </w:r>
        </w:p>
      </w:docPartBody>
    </w:docPart>
    <w:docPart>
      <w:docPartPr>
        <w:name w:val="D15F732F415D4B27A54AD4214E827414"/>
        <w:category>
          <w:name w:val="Allgemein"/>
          <w:gallery w:val="placeholder"/>
        </w:category>
        <w:types>
          <w:type w:val="bbPlcHdr"/>
        </w:types>
        <w:behaviors>
          <w:behavior w:val="content"/>
        </w:behaviors>
        <w:guid w:val="{1A9EAF38-EBAC-416F-8B86-E2FAB7305B2A}"/>
      </w:docPartPr>
      <w:docPartBody>
        <w:p w:rsidR="00000000" w:rsidRDefault="00F41E03" w:rsidP="00F41E03">
          <w:pPr>
            <w:pStyle w:val="D15F732F415D4B27A54AD4214E827414"/>
          </w:pPr>
          <w:r w:rsidRPr="00666992">
            <w:rPr>
              <w:rStyle w:val="Platzhaltertext"/>
            </w:rPr>
            <w:t>Klicken oder tippen Sie hier, um Text einzugeben.</w:t>
          </w:r>
        </w:p>
      </w:docPartBody>
    </w:docPart>
    <w:docPart>
      <w:docPartPr>
        <w:name w:val="D4FAE8FA47194CAAB92FF94CDD8F149B"/>
        <w:category>
          <w:name w:val="Allgemein"/>
          <w:gallery w:val="placeholder"/>
        </w:category>
        <w:types>
          <w:type w:val="bbPlcHdr"/>
        </w:types>
        <w:behaviors>
          <w:behavior w:val="content"/>
        </w:behaviors>
        <w:guid w:val="{5017FB53-A3C0-470C-A2E9-4BB5E69BE73E}"/>
      </w:docPartPr>
      <w:docPartBody>
        <w:p w:rsidR="00000000" w:rsidRDefault="00F41E03" w:rsidP="00F41E03">
          <w:pPr>
            <w:pStyle w:val="D4FAE8FA47194CAAB92FF94CDD8F149B"/>
          </w:pPr>
          <w:r w:rsidRPr="00666992">
            <w:rPr>
              <w:rStyle w:val="Platzhaltertext"/>
            </w:rPr>
            <w:t>Klicken oder tippen Sie hier, um Text einzugeben.</w:t>
          </w:r>
        </w:p>
      </w:docPartBody>
    </w:docPart>
    <w:docPart>
      <w:docPartPr>
        <w:name w:val="6A70C68656AE48E897EA1CD92434AB2D"/>
        <w:category>
          <w:name w:val="Allgemein"/>
          <w:gallery w:val="placeholder"/>
        </w:category>
        <w:types>
          <w:type w:val="bbPlcHdr"/>
        </w:types>
        <w:behaviors>
          <w:behavior w:val="content"/>
        </w:behaviors>
        <w:guid w:val="{871E59C1-8DDC-4278-83F2-E27503EEF217}"/>
      </w:docPartPr>
      <w:docPartBody>
        <w:p w:rsidR="00000000" w:rsidRDefault="00F41E03" w:rsidP="00F41E03">
          <w:pPr>
            <w:pStyle w:val="6A70C68656AE48E897EA1CD92434AB2D"/>
          </w:pPr>
          <w:r w:rsidRPr="00666992">
            <w:rPr>
              <w:rStyle w:val="Platzhaltertext"/>
            </w:rPr>
            <w:t>Klicken oder tippen Sie hier, um Text einzugeben.</w:t>
          </w:r>
        </w:p>
      </w:docPartBody>
    </w:docPart>
    <w:docPart>
      <w:docPartPr>
        <w:name w:val="9BD468F3B87A4566BF4F36B01FE91AAC"/>
        <w:category>
          <w:name w:val="Allgemein"/>
          <w:gallery w:val="placeholder"/>
        </w:category>
        <w:types>
          <w:type w:val="bbPlcHdr"/>
        </w:types>
        <w:behaviors>
          <w:behavior w:val="content"/>
        </w:behaviors>
        <w:guid w:val="{83C858BD-A394-4B3A-86E0-914236E38A60}"/>
      </w:docPartPr>
      <w:docPartBody>
        <w:p w:rsidR="00000000" w:rsidRDefault="00F41E03" w:rsidP="00F41E03">
          <w:pPr>
            <w:pStyle w:val="9BD468F3B87A4566BF4F36B01FE91AAC"/>
          </w:pPr>
          <w:r w:rsidRPr="00666992">
            <w:rPr>
              <w:rStyle w:val="Platzhaltertext"/>
            </w:rPr>
            <w:t>Klicken oder tippen Sie hier, um Text einzugeben.</w:t>
          </w:r>
        </w:p>
      </w:docPartBody>
    </w:docPart>
    <w:docPart>
      <w:docPartPr>
        <w:name w:val="EAE000E12975496083CFAF709AEE38B8"/>
        <w:category>
          <w:name w:val="Allgemein"/>
          <w:gallery w:val="placeholder"/>
        </w:category>
        <w:types>
          <w:type w:val="bbPlcHdr"/>
        </w:types>
        <w:behaviors>
          <w:behavior w:val="content"/>
        </w:behaviors>
        <w:guid w:val="{0F6367E4-D468-4F19-9F83-D7A4C3CFF1DA}"/>
      </w:docPartPr>
      <w:docPartBody>
        <w:p w:rsidR="00000000" w:rsidRDefault="00F41E03" w:rsidP="00F41E03">
          <w:pPr>
            <w:pStyle w:val="EAE000E12975496083CFAF709AEE38B8"/>
          </w:pPr>
          <w:r w:rsidRPr="00666992">
            <w:rPr>
              <w:rStyle w:val="Platzhaltertext"/>
            </w:rPr>
            <w:t>Klicken oder tippen Sie hier, um Text einzugeben.</w:t>
          </w:r>
        </w:p>
      </w:docPartBody>
    </w:docPart>
    <w:docPart>
      <w:docPartPr>
        <w:name w:val="3585CDE8FA6546CAB2FA4E785EBEBC11"/>
        <w:category>
          <w:name w:val="Allgemein"/>
          <w:gallery w:val="placeholder"/>
        </w:category>
        <w:types>
          <w:type w:val="bbPlcHdr"/>
        </w:types>
        <w:behaviors>
          <w:behavior w:val="content"/>
        </w:behaviors>
        <w:guid w:val="{643589DA-5749-4832-82F0-46A3E341FF0C}"/>
      </w:docPartPr>
      <w:docPartBody>
        <w:p w:rsidR="00000000" w:rsidRDefault="00F41E03" w:rsidP="00F41E03">
          <w:pPr>
            <w:pStyle w:val="3585CDE8FA6546CAB2FA4E785EBEBC11"/>
          </w:pPr>
          <w:r w:rsidRPr="00666992">
            <w:rPr>
              <w:rStyle w:val="Platzhaltertext"/>
            </w:rPr>
            <w:t>Klicken oder tippen Sie hier, um Text einzugeben.</w:t>
          </w:r>
        </w:p>
      </w:docPartBody>
    </w:docPart>
    <w:docPart>
      <w:docPartPr>
        <w:name w:val="DB23DF72F87B4EBDB47B2278AEE8698C"/>
        <w:category>
          <w:name w:val="Allgemein"/>
          <w:gallery w:val="placeholder"/>
        </w:category>
        <w:types>
          <w:type w:val="bbPlcHdr"/>
        </w:types>
        <w:behaviors>
          <w:behavior w:val="content"/>
        </w:behaviors>
        <w:guid w:val="{B0A2AEC9-4107-4006-AF1C-5B95B5644C8F}"/>
      </w:docPartPr>
      <w:docPartBody>
        <w:p w:rsidR="00000000" w:rsidRDefault="00F41E03" w:rsidP="00F41E03">
          <w:pPr>
            <w:pStyle w:val="DB23DF72F87B4EBDB47B2278AEE8698C"/>
          </w:pPr>
          <w:r w:rsidRPr="00666992">
            <w:rPr>
              <w:rStyle w:val="Platzhaltertext"/>
            </w:rPr>
            <w:t>Klicken oder tippen Sie hier, um Text einzugeben.</w:t>
          </w:r>
        </w:p>
      </w:docPartBody>
    </w:docPart>
    <w:docPart>
      <w:docPartPr>
        <w:name w:val="AEA41BD4742142DFAF7F23B4DF929FD5"/>
        <w:category>
          <w:name w:val="Allgemein"/>
          <w:gallery w:val="placeholder"/>
        </w:category>
        <w:types>
          <w:type w:val="bbPlcHdr"/>
        </w:types>
        <w:behaviors>
          <w:behavior w:val="content"/>
        </w:behaviors>
        <w:guid w:val="{48C8E818-85FF-47A8-AC97-519791C196F4}"/>
      </w:docPartPr>
      <w:docPartBody>
        <w:p w:rsidR="00000000" w:rsidRDefault="00F41E03" w:rsidP="00F41E03">
          <w:pPr>
            <w:pStyle w:val="AEA41BD4742142DFAF7F23B4DF929FD5"/>
          </w:pPr>
          <w:r w:rsidRPr="00666992">
            <w:rPr>
              <w:rStyle w:val="Platzhaltertext"/>
            </w:rPr>
            <w:t>Klicken oder tippen Sie hier, um Text einzugeben.</w:t>
          </w:r>
        </w:p>
      </w:docPartBody>
    </w:docPart>
    <w:docPart>
      <w:docPartPr>
        <w:name w:val="25DA89FB85FB4454B3372B5284E9E055"/>
        <w:category>
          <w:name w:val="Allgemein"/>
          <w:gallery w:val="placeholder"/>
        </w:category>
        <w:types>
          <w:type w:val="bbPlcHdr"/>
        </w:types>
        <w:behaviors>
          <w:behavior w:val="content"/>
        </w:behaviors>
        <w:guid w:val="{F0802D9C-889B-4C3B-8637-6215D451EBC4}"/>
      </w:docPartPr>
      <w:docPartBody>
        <w:p w:rsidR="00000000" w:rsidRDefault="00F41E03" w:rsidP="00F41E03">
          <w:pPr>
            <w:pStyle w:val="25DA89FB85FB4454B3372B5284E9E055"/>
          </w:pPr>
          <w:r w:rsidRPr="00666992">
            <w:rPr>
              <w:rStyle w:val="Platzhaltertext"/>
            </w:rPr>
            <w:t>Klicken oder tippen Sie hier, um Text einzugeben.</w:t>
          </w:r>
        </w:p>
      </w:docPartBody>
    </w:docPart>
    <w:docPart>
      <w:docPartPr>
        <w:name w:val="BE894B93D23A4C639D34F450BD162B31"/>
        <w:category>
          <w:name w:val="Allgemein"/>
          <w:gallery w:val="placeholder"/>
        </w:category>
        <w:types>
          <w:type w:val="bbPlcHdr"/>
        </w:types>
        <w:behaviors>
          <w:behavior w:val="content"/>
        </w:behaviors>
        <w:guid w:val="{2AA60BC2-6A67-4716-B7F9-EE3BF5CE9E00}"/>
      </w:docPartPr>
      <w:docPartBody>
        <w:p w:rsidR="00000000" w:rsidRDefault="00F41E03" w:rsidP="00F41E03">
          <w:pPr>
            <w:pStyle w:val="BE894B93D23A4C639D34F450BD162B31"/>
          </w:pPr>
          <w:r w:rsidRPr="00666992">
            <w:rPr>
              <w:rStyle w:val="Platzhaltertext"/>
            </w:rPr>
            <w:t>Klicken oder tippen Sie hier, um Text einzugeben.</w:t>
          </w:r>
        </w:p>
      </w:docPartBody>
    </w:docPart>
    <w:docPart>
      <w:docPartPr>
        <w:name w:val="EFA5368C0C214D798B2B1600DC35CA85"/>
        <w:category>
          <w:name w:val="Allgemein"/>
          <w:gallery w:val="placeholder"/>
        </w:category>
        <w:types>
          <w:type w:val="bbPlcHdr"/>
        </w:types>
        <w:behaviors>
          <w:behavior w:val="content"/>
        </w:behaviors>
        <w:guid w:val="{C16D1C9E-A906-41F2-B0CC-40D220729981}"/>
      </w:docPartPr>
      <w:docPartBody>
        <w:p w:rsidR="00000000" w:rsidRDefault="00F41E03" w:rsidP="00F41E03">
          <w:pPr>
            <w:pStyle w:val="EFA5368C0C214D798B2B1600DC35CA85"/>
          </w:pPr>
          <w:r w:rsidRPr="0066699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03"/>
    <w:rsid w:val="005076DF"/>
    <w:rsid w:val="00F41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1E03"/>
    <w:rPr>
      <w:color w:val="808080"/>
    </w:rPr>
  </w:style>
  <w:style w:type="paragraph" w:customStyle="1" w:styleId="105D03EA4D4E410292AFFCB62832F644">
    <w:name w:val="105D03EA4D4E410292AFFCB62832F644"/>
    <w:rsid w:val="00F41E03"/>
  </w:style>
  <w:style w:type="paragraph" w:customStyle="1" w:styleId="E14556E76148493FA1861B607B4432FE">
    <w:name w:val="E14556E76148493FA1861B607B4432FE"/>
    <w:rsid w:val="00F41E03"/>
  </w:style>
  <w:style w:type="paragraph" w:customStyle="1" w:styleId="0818096A4B494CDF98A62F74A8C6F6EF">
    <w:name w:val="0818096A4B494CDF98A62F74A8C6F6EF"/>
    <w:rsid w:val="00F41E03"/>
  </w:style>
  <w:style w:type="paragraph" w:customStyle="1" w:styleId="1DB7480E05DA4688A31B5D1518F5500E">
    <w:name w:val="1DB7480E05DA4688A31B5D1518F5500E"/>
    <w:rsid w:val="00F41E03"/>
  </w:style>
  <w:style w:type="paragraph" w:customStyle="1" w:styleId="974F1BA96744440FBD94BCDC808C84EB">
    <w:name w:val="974F1BA96744440FBD94BCDC808C84EB"/>
    <w:rsid w:val="00F41E03"/>
  </w:style>
  <w:style w:type="paragraph" w:customStyle="1" w:styleId="653291B5D67841D396143FBB1DF592EC">
    <w:name w:val="653291B5D67841D396143FBB1DF592EC"/>
    <w:rsid w:val="00F41E03"/>
  </w:style>
  <w:style w:type="paragraph" w:customStyle="1" w:styleId="9668B80855A6422C9782232383F81446">
    <w:name w:val="9668B80855A6422C9782232383F81446"/>
    <w:rsid w:val="00F41E03"/>
  </w:style>
  <w:style w:type="paragraph" w:customStyle="1" w:styleId="E9957D029D8C4987A252A0672C3B8A45">
    <w:name w:val="E9957D029D8C4987A252A0672C3B8A45"/>
    <w:rsid w:val="00F41E03"/>
  </w:style>
  <w:style w:type="paragraph" w:customStyle="1" w:styleId="5F1120ED14C84D2B8902B51B166BED4D">
    <w:name w:val="5F1120ED14C84D2B8902B51B166BED4D"/>
    <w:rsid w:val="00F41E03"/>
  </w:style>
  <w:style w:type="paragraph" w:customStyle="1" w:styleId="118817AF87FA4B4E83E86FF64E7A7568">
    <w:name w:val="118817AF87FA4B4E83E86FF64E7A7568"/>
    <w:rsid w:val="00F41E03"/>
  </w:style>
  <w:style w:type="paragraph" w:customStyle="1" w:styleId="09A62B5F2E3D422CBA3E6066C5974096">
    <w:name w:val="09A62B5F2E3D422CBA3E6066C5974096"/>
    <w:rsid w:val="00F41E03"/>
  </w:style>
  <w:style w:type="paragraph" w:customStyle="1" w:styleId="EB7AF123CE7F4D22BB14592E6733DFCE">
    <w:name w:val="EB7AF123CE7F4D22BB14592E6733DFCE"/>
    <w:rsid w:val="00F41E03"/>
  </w:style>
  <w:style w:type="paragraph" w:customStyle="1" w:styleId="6D2DFE3F0E7C40719553474C719C19C3">
    <w:name w:val="6D2DFE3F0E7C40719553474C719C19C3"/>
    <w:rsid w:val="00F41E03"/>
  </w:style>
  <w:style w:type="paragraph" w:customStyle="1" w:styleId="B6A7B1F78FC34AC2B15AD2318F0B00C8">
    <w:name w:val="B6A7B1F78FC34AC2B15AD2318F0B00C8"/>
    <w:rsid w:val="00F41E03"/>
  </w:style>
  <w:style w:type="paragraph" w:customStyle="1" w:styleId="E0076394F5F9489EAD00368D21DEAFC5">
    <w:name w:val="E0076394F5F9489EAD00368D21DEAFC5"/>
    <w:rsid w:val="00F41E03"/>
  </w:style>
  <w:style w:type="paragraph" w:customStyle="1" w:styleId="C475E8E7DD324140BC4F1D0A6A7C8F57">
    <w:name w:val="C475E8E7DD324140BC4F1D0A6A7C8F57"/>
    <w:rsid w:val="00F41E03"/>
  </w:style>
  <w:style w:type="paragraph" w:customStyle="1" w:styleId="F393480ECF864737B00A38B1BBEFE300">
    <w:name w:val="F393480ECF864737B00A38B1BBEFE300"/>
    <w:rsid w:val="00F41E03"/>
  </w:style>
  <w:style w:type="paragraph" w:customStyle="1" w:styleId="F363CDC900D04229ACCC44547974761B">
    <w:name w:val="F363CDC900D04229ACCC44547974761B"/>
    <w:rsid w:val="00F41E03"/>
  </w:style>
  <w:style w:type="paragraph" w:customStyle="1" w:styleId="935BCBEA896A4A629C8A32E6F2CB12E4">
    <w:name w:val="935BCBEA896A4A629C8A32E6F2CB12E4"/>
    <w:rsid w:val="00F41E03"/>
  </w:style>
  <w:style w:type="paragraph" w:customStyle="1" w:styleId="A9A427BD5CC44859892D7A064F1BC334">
    <w:name w:val="A9A427BD5CC44859892D7A064F1BC334"/>
    <w:rsid w:val="00F41E03"/>
  </w:style>
  <w:style w:type="paragraph" w:customStyle="1" w:styleId="960EB21D0872476C95CC0888B55DE9C0">
    <w:name w:val="960EB21D0872476C95CC0888B55DE9C0"/>
    <w:rsid w:val="00F41E03"/>
  </w:style>
  <w:style w:type="paragraph" w:customStyle="1" w:styleId="E3794D84970A4D6EA31F67384A3B2B52">
    <w:name w:val="E3794D84970A4D6EA31F67384A3B2B52"/>
    <w:rsid w:val="00F41E03"/>
  </w:style>
  <w:style w:type="paragraph" w:customStyle="1" w:styleId="1566494289124911A6C7EEB6A720355A">
    <w:name w:val="1566494289124911A6C7EEB6A720355A"/>
    <w:rsid w:val="00F41E03"/>
  </w:style>
  <w:style w:type="paragraph" w:customStyle="1" w:styleId="451C85037D5B408F9C0562F99589A5A9">
    <w:name w:val="451C85037D5B408F9C0562F99589A5A9"/>
    <w:rsid w:val="00F41E03"/>
  </w:style>
  <w:style w:type="paragraph" w:customStyle="1" w:styleId="0FC1BCD171CB42CC997E8E226FD8A482">
    <w:name w:val="0FC1BCD171CB42CC997E8E226FD8A482"/>
    <w:rsid w:val="00F41E03"/>
  </w:style>
  <w:style w:type="paragraph" w:customStyle="1" w:styleId="55ECC424A3EA46718EF9CABBE4868875">
    <w:name w:val="55ECC424A3EA46718EF9CABBE4868875"/>
    <w:rsid w:val="00F41E03"/>
  </w:style>
  <w:style w:type="paragraph" w:customStyle="1" w:styleId="E7B69AECD9B64EB9845EE61BAF2AD205">
    <w:name w:val="E7B69AECD9B64EB9845EE61BAF2AD205"/>
    <w:rsid w:val="00F41E03"/>
  </w:style>
  <w:style w:type="paragraph" w:customStyle="1" w:styleId="50DF585CEE124BDEBDF2D26021528859">
    <w:name w:val="50DF585CEE124BDEBDF2D26021528859"/>
    <w:rsid w:val="00F41E03"/>
  </w:style>
  <w:style w:type="paragraph" w:customStyle="1" w:styleId="57ACA997AFD9458BB03D23847EB65742">
    <w:name w:val="57ACA997AFD9458BB03D23847EB65742"/>
    <w:rsid w:val="00F41E03"/>
  </w:style>
  <w:style w:type="paragraph" w:customStyle="1" w:styleId="AC7DA277B57C4C7E80E4A4034D440719">
    <w:name w:val="AC7DA277B57C4C7E80E4A4034D440719"/>
    <w:rsid w:val="00F41E03"/>
  </w:style>
  <w:style w:type="paragraph" w:customStyle="1" w:styleId="473177AB4E854C1886BF1344B6CE74F6">
    <w:name w:val="473177AB4E854C1886BF1344B6CE74F6"/>
    <w:rsid w:val="00F41E03"/>
  </w:style>
  <w:style w:type="paragraph" w:customStyle="1" w:styleId="47AE0396A36D40EBA3936C736ED7C389">
    <w:name w:val="47AE0396A36D40EBA3936C736ED7C389"/>
    <w:rsid w:val="00F41E03"/>
  </w:style>
  <w:style w:type="paragraph" w:customStyle="1" w:styleId="9351BFE7EDB54CF3A3CF7F69134F28D7">
    <w:name w:val="9351BFE7EDB54CF3A3CF7F69134F28D7"/>
    <w:rsid w:val="00F41E03"/>
  </w:style>
  <w:style w:type="paragraph" w:customStyle="1" w:styleId="BF72AA64ACA04F12A7B33C2611E20F5A">
    <w:name w:val="BF72AA64ACA04F12A7B33C2611E20F5A"/>
    <w:rsid w:val="00F41E03"/>
  </w:style>
  <w:style w:type="paragraph" w:customStyle="1" w:styleId="78ABF402530C45ABB9B643766E0951C3">
    <w:name w:val="78ABF402530C45ABB9B643766E0951C3"/>
    <w:rsid w:val="00F41E03"/>
  </w:style>
  <w:style w:type="paragraph" w:customStyle="1" w:styleId="DE93C07E07A842BFAC5C847F4F81F56E">
    <w:name w:val="DE93C07E07A842BFAC5C847F4F81F56E"/>
    <w:rsid w:val="00F41E03"/>
  </w:style>
  <w:style w:type="paragraph" w:customStyle="1" w:styleId="20BCA364C05741F882B9BA6FDB74B567">
    <w:name w:val="20BCA364C05741F882B9BA6FDB74B567"/>
    <w:rsid w:val="00F41E03"/>
  </w:style>
  <w:style w:type="paragraph" w:customStyle="1" w:styleId="036AF3127C2742178427F6006C1340B0">
    <w:name w:val="036AF3127C2742178427F6006C1340B0"/>
    <w:rsid w:val="00F41E03"/>
  </w:style>
  <w:style w:type="paragraph" w:customStyle="1" w:styleId="6A01463FE5114ABBBBAD27379B45DA4C">
    <w:name w:val="6A01463FE5114ABBBBAD27379B45DA4C"/>
    <w:rsid w:val="00F41E03"/>
  </w:style>
  <w:style w:type="paragraph" w:customStyle="1" w:styleId="5B7862EF9BA14AF991AD59699B29CD00">
    <w:name w:val="5B7862EF9BA14AF991AD59699B29CD00"/>
    <w:rsid w:val="00F41E03"/>
  </w:style>
  <w:style w:type="paragraph" w:customStyle="1" w:styleId="F0BCB6379E6F427F892387AA14ABC418">
    <w:name w:val="F0BCB6379E6F427F892387AA14ABC418"/>
    <w:rsid w:val="00F41E03"/>
  </w:style>
  <w:style w:type="paragraph" w:customStyle="1" w:styleId="0404C41F7E2F471D9517AA5C4DD0576E">
    <w:name w:val="0404C41F7E2F471D9517AA5C4DD0576E"/>
    <w:rsid w:val="00F41E03"/>
  </w:style>
  <w:style w:type="paragraph" w:customStyle="1" w:styleId="5396173674A745F6ABB3212C0BD33751">
    <w:name w:val="5396173674A745F6ABB3212C0BD33751"/>
    <w:rsid w:val="00F41E03"/>
  </w:style>
  <w:style w:type="paragraph" w:customStyle="1" w:styleId="CCCAFFD995D848B6B8B35D8716236595">
    <w:name w:val="CCCAFFD995D848B6B8B35D8716236595"/>
    <w:rsid w:val="00F41E03"/>
  </w:style>
  <w:style w:type="paragraph" w:customStyle="1" w:styleId="4D4594A2E6EC401B97AC9DBA543DAD51">
    <w:name w:val="4D4594A2E6EC401B97AC9DBA543DAD51"/>
    <w:rsid w:val="00F41E03"/>
  </w:style>
  <w:style w:type="paragraph" w:customStyle="1" w:styleId="195AD09AEBC04A0E9405CB1F65295240">
    <w:name w:val="195AD09AEBC04A0E9405CB1F65295240"/>
    <w:rsid w:val="00F41E03"/>
  </w:style>
  <w:style w:type="paragraph" w:customStyle="1" w:styleId="8DDF2B11BD3E4B7D8B8B65F227F3F91D">
    <w:name w:val="8DDF2B11BD3E4B7D8B8B65F227F3F91D"/>
    <w:rsid w:val="00F41E03"/>
  </w:style>
  <w:style w:type="paragraph" w:customStyle="1" w:styleId="7F41BD7AD07640BEB690406F2424B579">
    <w:name w:val="7F41BD7AD07640BEB690406F2424B579"/>
    <w:rsid w:val="00F41E03"/>
  </w:style>
  <w:style w:type="paragraph" w:customStyle="1" w:styleId="37231D1BA1CC4340A85594EA7D5280BC">
    <w:name w:val="37231D1BA1CC4340A85594EA7D5280BC"/>
    <w:rsid w:val="00F41E03"/>
  </w:style>
  <w:style w:type="paragraph" w:customStyle="1" w:styleId="7DD7CA27A1B34117B50DEF55CF79F55B">
    <w:name w:val="7DD7CA27A1B34117B50DEF55CF79F55B"/>
    <w:rsid w:val="00F41E03"/>
  </w:style>
  <w:style w:type="paragraph" w:customStyle="1" w:styleId="187A9E4784D34769868B103A9BF33C96">
    <w:name w:val="187A9E4784D34769868B103A9BF33C96"/>
    <w:rsid w:val="00F41E03"/>
  </w:style>
  <w:style w:type="paragraph" w:customStyle="1" w:styleId="A011BD3442F34DFE881146FD780B8601">
    <w:name w:val="A011BD3442F34DFE881146FD780B8601"/>
    <w:rsid w:val="00F41E03"/>
  </w:style>
  <w:style w:type="paragraph" w:customStyle="1" w:styleId="DAD4CBF077934BFAB007FA4AE50122C5">
    <w:name w:val="DAD4CBF077934BFAB007FA4AE50122C5"/>
    <w:rsid w:val="00F41E03"/>
  </w:style>
  <w:style w:type="paragraph" w:customStyle="1" w:styleId="0862BCB07C44409AABFD4D76CF1E1B13">
    <w:name w:val="0862BCB07C44409AABFD4D76CF1E1B13"/>
    <w:rsid w:val="00F41E03"/>
  </w:style>
  <w:style w:type="paragraph" w:customStyle="1" w:styleId="BC03D6D0461F4AECB78004CFF485F689">
    <w:name w:val="BC03D6D0461F4AECB78004CFF485F689"/>
    <w:rsid w:val="00F41E03"/>
  </w:style>
  <w:style w:type="paragraph" w:customStyle="1" w:styleId="B99E4C47071A4DAB9FB4EFC3F62B1696">
    <w:name w:val="B99E4C47071A4DAB9FB4EFC3F62B1696"/>
    <w:rsid w:val="00F41E03"/>
  </w:style>
  <w:style w:type="paragraph" w:customStyle="1" w:styleId="55DAF98F5D294B99B3F9C9586CCBE0CB">
    <w:name w:val="55DAF98F5D294B99B3F9C9586CCBE0CB"/>
    <w:rsid w:val="00F41E03"/>
  </w:style>
  <w:style w:type="paragraph" w:customStyle="1" w:styleId="A8810BC74D8943E1BDEEF0D0B7228E3C">
    <w:name w:val="A8810BC74D8943E1BDEEF0D0B7228E3C"/>
    <w:rsid w:val="00F41E03"/>
  </w:style>
  <w:style w:type="paragraph" w:customStyle="1" w:styleId="867F00BDACFB40DEA6E44704660882DF">
    <w:name w:val="867F00BDACFB40DEA6E44704660882DF"/>
    <w:rsid w:val="00F41E03"/>
  </w:style>
  <w:style w:type="paragraph" w:customStyle="1" w:styleId="5277C594C47A4E51A6194A84466FC7C9">
    <w:name w:val="5277C594C47A4E51A6194A84466FC7C9"/>
    <w:rsid w:val="00F41E03"/>
  </w:style>
  <w:style w:type="paragraph" w:customStyle="1" w:styleId="5D19E97B6DC14AA49C9822F74F36ACC1">
    <w:name w:val="5D19E97B6DC14AA49C9822F74F36ACC1"/>
    <w:rsid w:val="00F41E03"/>
  </w:style>
  <w:style w:type="paragraph" w:customStyle="1" w:styleId="8A71CD676890420D864ACC03F694F942">
    <w:name w:val="8A71CD676890420D864ACC03F694F942"/>
    <w:rsid w:val="00F41E03"/>
  </w:style>
  <w:style w:type="paragraph" w:customStyle="1" w:styleId="019CA8D5869B44BCA48A7A60EEF12BFD">
    <w:name w:val="019CA8D5869B44BCA48A7A60EEF12BFD"/>
    <w:rsid w:val="00F41E03"/>
  </w:style>
  <w:style w:type="paragraph" w:customStyle="1" w:styleId="9ED0012F4FC74D1192E850BBE26769C2">
    <w:name w:val="9ED0012F4FC74D1192E850BBE26769C2"/>
    <w:rsid w:val="00F41E03"/>
  </w:style>
  <w:style w:type="paragraph" w:customStyle="1" w:styleId="29ADB70C21C345FBB7ED6E2147C7B34E">
    <w:name w:val="29ADB70C21C345FBB7ED6E2147C7B34E"/>
    <w:rsid w:val="00F41E03"/>
  </w:style>
  <w:style w:type="paragraph" w:customStyle="1" w:styleId="7DF221BC0AEC404AA89A439A990D5064">
    <w:name w:val="7DF221BC0AEC404AA89A439A990D5064"/>
    <w:rsid w:val="00F41E03"/>
  </w:style>
  <w:style w:type="paragraph" w:customStyle="1" w:styleId="F6CD1627F8D84E5D8C93CC1C51D6BCEF">
    <w:name w:val="F6CD1627F8D84E5D8C93CC1C51D6BCEF"/>
    <w:rsid w:val="00F41E03"/>
  </w:style>
  <w:style w:type="paragraph" w:customStyle="1" w:styleId="41AF10F5D35B46159DDEF5899DB9BC6C">
    <w:name w:val="41AF10F5D35B46159DDEF5899DB9BC6C"/>
    <w:rsid w:val="00F41E03"/>
  </w:style>
  <w:style w:type="paragraph" w:customStyle="1" w:styleId="19B6CCFDF5A04D65BC73224B37F7FD8C">
    <w:name w:val="19B6CCFDF5A04D65BC73224B37F7FD8C"/>
    <w:rsid w:val="00F41E03"/>
  </w:style>
  <w:style w:type="paragraph" w:customStyle="1" w:styleId="3261A2E9B439436B91F91241A6A05F9F">
    <w:name w:val="3261A2E9B439436B91F91241A6A05F9F"/>
    <w:rsid w:val="00F41E03"/>
  </w:style>
  <w:style w:type="paragraph" w:customStyle="1" w:styleId="66E7E3BC5D3B4B44A056A66EF17FAF9A">
    <w:name w:val="66E7E3BC5D3B4B44A056A66EF17FAF9A"/>
    <w:rsid w:val="00F41E03"/>
  </w:style>
  <w:style w:type="paragraph" w:customStyle="1" w:styleId="C8184144058340A780EE72DCD0FEA786">
    <w:name w:val="C8184144058340A780EE72DCD0FEA786"/>
    <w:rsid w:val="00F41E03"/>
  </w:style>
  <w:style w:type="paragraph" w:customStyle="1" w:styleId="F6333649FF5C44A38AF5A458F2C6E82B">
    <w:name w:val="F6333649FF5C44A38AF5A458F2C6E82B"/>
    <w:rsid w:val="00F41E03"/>
  </w:style>
  <w:style w:type="paragraph" w:customStyle="1" w:styleId="D15F732F415D4B27A54AD4214E827414">
    <w:name w:val="D15F732F415D4B27A54AD4214E827414"/>
    <w:rsid w:val="00F41E03"/>
  </w:style>
  <w:style w:type="paragraph" w:customStyle="1" w:styleId="D4FAE8FA47194CAAB92FF94CDD8F149B">
    <w:name w:val="D4FAE8FA47194CAAB92FF94CDD8F149B"/>
    <w:rsid w:val="00F41E03"/>
  </w:style>
  <w:style w:type="paragraph" w:customStyle="1" w:styleId="6A70C68656AE48E897EA1CD92434AB2D">
    <w:name w:val="6A70C68656AE48E897EA1CD92434AB2D"/>
    <w:rsid w:val="00F41E03"/>
  </w:style>
  <w:style w:type="paragraph" w:customStyle="1" w:styleId="9BD468F3B87A4566BF4F36B01FE91AAC">
    <w:name w:val="9BD468F3B87A4566BF4F36B01FE91AAC"/>
    <w:rsid w:val="00F41E03"/>
  </w:style>
  <w:style w:type="paragraph" w:customStyle="1" w:styleId="EAE000E12975496083CFAF709AEE38B8">
    <w:name w:val="EAE000E12975496083CFAF709AEE38B8"/>
    <w:rsid w:val="00F41E03"/>
  </w:style>
  <w:style w:type="paragraph" w:customStyle="1" w:styleId="3585CDE8FA6546CAB2FA4E785EBEBC11">
    <w:name w:val="3585CDE8FA6546CAB2FA4E785EBEBC11"/>
    <w:rsid w:val="00F41E03"/>
  </w:style>
  <w:style w:type="paragraph" w:customStyle="1" w:styleId="DB23DF72F87B4EBDB47B2278AEE8698C">
    <w:name w:val="DB23DF72F87B4EBDB47B2278AEE8698C"/>
    <w:rsid w:val="00F41E03"/>
  </w:style>
  <w:style w:type="paragraph" w:customStyle="1" w:styleId="AEA41BD4742142DFAF7F23B4DF929FD5">
    <w:name w:val="AEA41BD4742142DFAF7F23B4DF929FD5"/>
    <w:rsid w:val="00F41E03"/>
  </w:style>
  <w:style w:type="paragraph" w:customStyle="1" w:styleId="25DA89FB85FB4454B3372B5284E9E055">
    <w:name w:val="25DA89FB85FB4454B3372B5284E9E055"/>
    <w:rsid w:val="00F41E03"/>
  </w:style>
  <w:style w:type="paragraph" w:customStyle="1" w:styleId="BE894B93D23A4C639D34F450BD162B31">
    <w:name w:val="BE894B93D23A4C639D34F450BD162B31"/>
    <w:rsid w:val="00F41E03"/>
  </w:style>
  <w:style w:type="paragraph" w:customStyle="1" w:styleId="EFA5368C0C214D798B2B1600DC35CA85">
    <w:name w:val="EFA5368C0C214D798B2B1600DC35CA85"/>
    <w:rsid w:val="00F41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dress xmlns="adress">
  <Dokumenttitel fieldName="Ihr_Name">Ihr Name</Dokumenttitel>
  <Dokumentdatum fieldName="dating"/>
</adress>
</file>

<file path=customXml/item2.xml><?xml version="1.0" encoding="utf-8"?>
<stadt xmlns="stadt">
  <Dokumenttitel fieldName="Ihre_Stadt">83119 Obing</Dokumenttitel>
  <Dokumentdatum fieldName="dating3"/>
</stadt>
</file>

<file path=customXml/item3.xml><?xml version="1.0" encoding="utf-8"?>
<strasse xmlns="strasse">
  <Dokumenttitel fieldName="Ihre_Strasse">Ihre Straße</Dokumenttitel>
  <Dokumentdatum fieldName="dating2"/>
</strasse>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4CD6D3A-5353-4F16-9ECA-AC44B17C526E}">
  <ds:schemaRefs>
    <ds:schemaRef ds:uri="adress"/>
  </ds:schemaRefs>
</ds:datastoreItem>
</file>

<file path=customXml/itemProps2.xml><?xml version="1.0" encoding="utf-8"?>
<ds:datastoreItem xmlns:ds="http://schemas.openxmlformats.org/officeDocument/2006/customXml" ds:itemID="{1A605475-CF1E-46CD-80E2-8E2E6A891C1C}">
  <ds:schemaRefs>
    <ds:schemaRef ds:uri="stadt"/>
  </ds:schemaRefs>
</ds:datastoreItem>
</file>

<file path=customXml/itemProps3.xml><?xml version="1.0" encoding="utf-8"?>
<ds:datastoreItem xmlns:ds="http://schemas.openxmlformats.org/officeDocument/2006/customXml" ds:itemID="{CA38F91D-267C-46F7-BA11-92A86ABB6418}">
  <ds:schemaRefs>
    <ds:schemaRef ds:uri="strasse"/>
  </ds:schemaRefs>
</ds:datastoreItem>
</file>

<file path=customXml/itemProps4.xml><?xml version="1.0" encoding="utf-8"?>
<ds:datastoreItem xmlns:ds="http://schemas.openxmlformats.org/officeDocument/2006/customXml" ds:itemID="{FDBFBFFA-BA68-498F-B1AB-4C00C94E2823}">
  <ds:schemaRefs>
    <ds:schemaRef ds:uri="http://schemas.microsoft.com/sharepoint/v3/contenttype/forms"/>
  </ds:schemaRefs>
</ds:datastoreItem>
</file>

<file path=customXml/itemProps5.xml><?xml version="1.0" encoding="utf-8"?>
<ds:datastoreItem xmlns:ds="http://schemas.openxmlformats.org/officeDocument/2006/customXml" ds:itemID="{8B29E351-B09B-4618-AAEA-8CB8FAFE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Begleitschreiben bei Empfehlung (Design Blaue Linie).dotx</Template>
  <TotalTime>0</TotalTime>
  <Pages>11</Pages>
  <Words>1899</Words>
  <Characters>11967</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tobi@tobiweb.de</cp:lastModifiedBy>
  <cp:revision>1</cp:revision>
  <cp:lastPrinted>2016-07-24T14:19:00Z</cp:lastPrinted>
  <dcterms:created xsi:type="dcterms:W3CDTF">2016-07-24T14:56:00Z</dcterms:created>
  <dcterms:modified xsi:type="dcterms:W3CDTF">2016-07-24T14:56:00Z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TC060914441031</vt:lpwstr>
  </property>
</Properties>
</file>