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1" w:rightFromText="141" w:vertAnchor="text" w:horzAnchor="page" w:tblpX="7169"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9E73EB" w:rsidRPr="009E73EB" w:rsidTr="00CD456F">
        <w:trPr>
          <w:trHeight w:hRule="exact" w:val="272"/>
        </w:trPr>
        <w:tc>
          <w:tcPr>
            <w:tcW w:w="4253" w:type="dxa"/>
          </w:tcPr>
          <w:p w:rsidR="009E73EB" w:rsidRDefault="0065152A" w:rsidP="007C5BE9">
            <w:pPr>
              <w:autoSpaceDE w:val="0"/>
              <w:rPr>
                <w:lang w:val="de-DE"/>
              </w:rPr>
            </w:pPr>
            <w:sdt>
              <w:sdtPr>
                <w:rPr>
                  <w:lang w:val="de-DE"/>
                </w:rPr>
                <w:alias w:val="Ihr Name"/>
                <w:tag w:val="Ihr_Name"/>
                <w:id w:val="588433336"/>
                <w:placeholder>
                  <w:docPart w:val="AB3B8DAAA4FD408D954F2F89174BEADE"/>
                </w:placeholder>
                <w:dataBinding w:prefixMappings="xmlns:ns0='adress'" w:xpath="/ns0:adress/ns0:Dokumenttitel[1]" w:storeItemID="{6A318FDA-D938-48FF-8299-EDA6957362BD}"/>
                <w:text/>
              </w:sdtPr>
              <w:sdtEndPr/>
              <w:sdtContent>
                <w:r w:rsidR="007C5BE9">
                  <w:rPr>
                    <w:lang w:val="de-DE"/>
                  </w:rPr>
                  <w:t>Ihr Name</w:t>
                </w:r>
              </w:sdtContent>
            </w:sdt>
          </w:p>
        </w:tc>
      </w:tr>
      <w:tr w:rsidR="009E73EB" w:rsidRPr="00DB459E" w:rsidTr="00CD456F">
        <w:trPr>
          <w:trHeight w:hRule="exact" w:val="272"/>
        </w:trPr>
        <w:tc>
          <w:tcPr>
            <w:tcW w:w="4253" w:type="dxa"/>
          </w:tcPr>
          <w:p w:rsidR="009E73EB" w:rsidRDefault="0065152A" w:rsidP="00DB459E">
            <w:pPr>
              <w:autoSpaceDE w:val="0"/>
              <w:rPr>
                <w:lang w:val="de-DE"/>
              </w:rPr>
            </w:pPr>
            <w:sdt>
              <w:sdtPr>
                <w:rPr>
                  <w:lang w:val="de-DE"/>
                </w:rPr>
                <w:alias w:val="Ihre Straße"/>
                <w:tag w:val="Ihre_Straße"/>
                <w:id w:val="1430773204"/>
                <w:placeholder>
                  <w:docPart w:val="891ACB92435642E7BCEB0BF3FE0907A2"/>
                </w:placeholder>
                <w:dataBinding w:prefixMappings="xmlns:ns0='strasse'" w:xpath="/ns0:strasse/ns0:Dokumenttitel[1]" w:storeItemID="{98CB434B-F9A4-41FA-BE48-13B0C671FE40}"/>
                <w:text/>
              </w:sdtPr>
              <w:sdtEndPr/>
              <w:sdtContent>
                <w:r w:rsidR="00DB459E">
                  <w:rPr>
                    <w:lang w:val="de-DE"/>
                  </w:rPr>
                  <w:t>Ihre Straße</w:t>
                </w:r>
              </w:sdtContent>
            </w:sdt>
          </w:p>
        </w:tc>
      </w:tr>
      <w:tr w:rsidR="009E73EB" w:rsidRPr="009E73EB" w:rsidTr="00CD456F">
        <w:trPr>
          <w:trHeight w:hRule="exact" w:val="272"/>
        </w:trPr>
        <w:tc>
          <w:tcPr>
            <w:tcW w:w="4253" w:type="dxa"/>
          </w:tcPr>
          <w:p w:rsidR="009E73EB" w:rsidRDefault="0065152A" w:rsidP="007C5BE9">
            <w:pPr>
              <w:autoSpaceDE w:val="0"/>
              <w:rPr>
                <w:lang w:val="de-DE"/>
              </w:rPr>
            </w:pPr>
            <w:sdt>
              <w:sdtPr>
                <w:rPr>
                  <w:lang w:val="de-DE"/>
                </w:rPr>
                <w:alias w:val="Ihre Stadt"/>
                <w:tag w:val="Ihre_Stadt"/>
                <w:id w:val="1816525999"/>
                <w:placeholder>
                  <w:docPart w:val="9CFEC3DED2364806AEC0E5BA343CBC8D"/>
                </w:placeholder>
                <w:dataBinding w:prefixMappings="xmlns:ns0='stadt'" w:xpath="/ns0:stadt[1]/ns0:Dokumenttitel[1]" w:storeItemID="{97ED1AC9-9265-4463-B190-D4AB1899AD43}"/>
                <w:text/>
              </w:sdtPr>
              <w:sdtEndPr/>
              <w:sdtContent>
                <w:r w:rsidR="007C5BE9">
                  <w:rPr>
                    <w:lang w:val="de-DE"/>
                  </w:rPr>
                  <w:t>83119 Obing</w:t>
                </w:r>
              </w:sdtContent>
            </w:sdt>
          </w:p>
        </w:tc>
      </w:tr>
    </w:tbl>
    <w:p w:rsidR="009E73EB" w:rsidRPr="002C5297" w:rsidRDefault="009E73EB" w:rsidP="009E73EB">
      <w:pPr>
        <w:autoSpaceDE w:val="0"/>
        <w:rPr>
          <w:lang w:val="de-DE"/>
        </w:rPr>
      </w:pPr>
    </w:p>
    <w:p w:rsidR="009E73EB" w:rsidRPr="002C5297" w:rsidRDefault="009E73EB" w:rsidP="009E73EB">
      <w:pPr>
        <w:autoSpaceDE w:val="0"/>
        <w:rPr>
          <w:lang w:val="de-DE"/>
        </w:rPr>
      </w:pPr>
    </w:p>
    <w:p w:rsidR="009E73EB" w:rsidRPr="002C5297" w:rsidRDefault="009E73EB" w:rsidP="009E73EB">
      <w:pPr>
        <w:rPr>
          <w:lang w:val="de-DE"/>
        </w:rPr>
      </w:pPr>
    </w:p>
    <w:p w:rsidR="009E73EB" w:rsidRPr="002C5297" w:rsidRDefault="009E73EB" w:rsidP="009E73EB">
      <w:pPr>
        <w:rPr>
          <w:lang w:val="de-DE"/>
        </w:rPr>
      </w:pPr>
    </w:p>
    <w:p w:rsidR="009E73EB" w:rsidRPr="002C5297" w:rsidRDefault="009E73EB" w:rsidP="009E73EB">
      <w:pPr>
        <w:rPr>
          <w:lang w:val="de-DE"/>
        </w:rPr>
      </w:pPr>
    </w:p>
    <w:p w:rsidR="009E73EB" w:rsidRDefault="009E73EB" w:rsidP="009E73EB">
      <w:pPr>
        <w:rPr>
          <w:lang w:val="de-DE"/>
        </w:rPr>
      </w:pPr>
    </w:p>
    <w:p w:rsidR="009E73EB" w:rsidRPr="00284CAB" w:rsidRDefault="0065152A" w:rsidP="009E73EB">
      <w:pPr>
        <w:rPr>
          <w:rFonts w:ascii="Consolas" w:hAnsi="Consolas"/>
          <w:sz w:val="13"/>
          <w:szCs w:val="13"/>
          <w:lang w:val="de-DE"/>
        </w:rPr>
      </w:pPr>
      <w:sdt>
        <w:sdtPr>
          <w:rPr>
            <w:rFonts w:ascii="Consolas" w:hAnsi="Consolas"/>
            <w:sz w:val="13"/>
            <w:szCs w:val="13"/>
            <w:lang w:val="de-DE"/>
          </w:rPr>
          <w:alias w:val="Ihr Name"/>
          <w:tag w:val="Ihr_Name"/>
          <w:id w:val="-916866466"/>
          <w:placeholder>
            <w:docPart w:val="5FD39336B211442AB60B78AA25F1DB71"/>
          </w:placeholder>
          <w:dataBinding w:prefixMappings="xmlns:ns0='adress'" w:xpath="/ns0:adress/ns0:Dokumenttitel[1]" w:storeItemID="{6A318FDA-D938-48FF-8299-EDA6957362BD}"/>
          <w:text/>
        </w:sdtPr>
        <w:sdtEndPr/>
        <w:sdtContent>
          <w:r w:rsidR="007C5BE9">
            <w:rPr>
              <w:rFonts w:ascii="Consolas" w:hAnsi="Consolas"/>
              <w:sz w:val="13"/>
              <w:szCs w:val="13"/>
              <w:lang w:val="de-DE"/>
            </w:rPr>
            <w:t>Ihr Name</w:t>
          </w:r>
        </w:sdtContent>
      </w:sdt>
      <w:r w:rsidR="009E73EB">
        <w:rPr>
          <w:rFonts w:ascii="Consolas" w:hAnsi="Consolas"/>
          <w:sz w:val="13"/>
          <w:szCs w:val="13"/>
          <w:lang w:val="de-DE"/>
        </w:rPr>
        <w:t xml:space="preserve"> – </w:t>
      </w:r>
      <w:sdt>
        <w:sdtPr>
          <w:rPr>
            <w:rFonts w:ascii="Consolas" w:hAnsi="Consolas"/>
            <w:sz w:val="13"/>
            <w:szCs w:val="13"/>
            <w:lang w:val="de-DE"/>
          </w:rPr>
          <w:alias w:val="Ihre Straße"/>
          <w:tag w:val="Ihre_Straße"/>
          <w:id w:val="427780913"/>
          <w:placeholder>
            <w:docPart w:val="6A5300B7543445FCB28ABF17A6664C5D"/>
          </w:placeholder>
          <w:dataBinding w:prefixMappings="xmlns:ns0='strasse'" w:xpath="/ns0:strasse/ns0:Dokumenttitel[1]" w:storeItemID="{98CB434B-F9A4-41FA-BE48-13B0C671FE40}"/>
          <w:text/>
        </w:sdtPr>
        <w:sdtEndPr/>
        <w:sdtContent>
          <w:r w:rsidR="00DB459E">
            <w:rPr>
              <w:rFonts w:ascii="Consolas" w:hAnsi="Consolas"/>
              <w:sz w:val="13"/>
              <w:szCs w:val="13"/>
              <w:lang w:val="de-DE"/>
            </w:rPr>
            <w:t>Ihre Straße</w:t>
          </w:r>
        </w:sdtContent>
      </w:sdt>
      <w:r w:rsidR="009E73EB">
        <w:rPr>
          <w:rFonts w:ascii="Consolas" w:hAnsi="Consolas"/>
          <w:sz w:val="13"/>
          <w:szCs w:val="13"/>
          <w:lang w:val="de-DE"/>
        </w:rPr>
        <w:t xml:space="preserve"> – </w:t>
      </w:r>
      <w:sdt>
        <w:sdtPr>
          <w:rPr>
            <w:rFonts w:ascii="Consolas" w:hAnsi="Consolas"/>
            <w:sz w:val="13"/>
            <w:szCs w:val="13"/>
            <w:lang w:val="de-DE"/>
          </w:rPr>
          <w:alias w:val="Ihre Stadt"/>
          <w:tag w:val="Ihre_Stadt"/>
          <w:id w:val="698739103"/>
          <w:placeholder>
            <w:docPart w:val="CF41B01529494CD9B7A3B301600F3CB4"/>
          </w:placeholder>
          <w:dataBinding w:prefixMappings="xmlns:ns0='stadt'" w:xpath="/ns0:stadt[1]/ns0:Dokumenttitel[1]" w:storeItemID="{97ED1AC9-9265-4463-B190-D4AB1899AD43}"/>
          <w:text/>
        </w:sdtPr>
        <w:sdtEndPr/>
        <w:sdtContent>
          <w:r w:rsidR="007C5BE9">
            <w:rPr>
              <w:rFonts w:ascii="Consolas" w:hAnsi="Consolas"/>
              <w:sz w:val="13"/>
              <w:szCs w:val="13"/>
              <w:lang w:val="de-DE"/>
            </w:rPr>
            <w:t>83119 Obing</w:t>
          </w:r>
        </w:sdtContent>
      </w:sdt>
    </w:p>
    <w:p w:rsidR="009E73EB" w:rsidRPr="009E73EB" w:rsidRDefault="009E73EB" w:rsidP="009E73EB">
      <w:pPr>
        <w:rPr>
          <w:lang w:val="de-DE"/>
        </w:rPr>
      </w:pPr>
      <w:r>
        <w:rPr>
          <w:noProof/>
          <w:lang w:val="de-DE" w:eastAsia="de-DE"/>
        </w:rPr>
        <mc:AlternateContent>
          <mc:Choice Requires="wps">
            <w:drawing>
              <wp:anchor distT="0" distB="0" distL="114300" distR="114300" simplePos="0" relativeHeight="251665408" behindDoc="0" locked="0" layoutInCell="1" allowOverlap="1" wp14:anchorId="05AA80F6" wp14:editId="792215A3">
                <wp:simplePos x="0" y="0"/>
                <wp:positionH relativeFrom="page">
                  <wp:posOffset>180340</wp:posOffset>
                </wp:positionH>
                <wp:positionV relativeFrom="page">
                  <wp:posOffset>3132455</wp:posOffset>
                </wp:positionV>
                <wp:extent cx="108000" cy="0"/>
                <wp:effectExtent l="0" t="0" r="25400" b="19050"/>
                <wp:wrapNone/>
                <wp:docPr id="3" name="Gerader Verbinder 3"/>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964948" id="Gerader Verbinder 3" o:spid="_x0000_s1026" style="position:absolute;z-index:25166540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46.65pt" to="22.7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" strokecolor="black [3040]">
                <w10:wrap anchorx="page" anchory="page"/>
              </v:line>
            </w:pict>
          </mc:Fallback>
        </mc:AlternateContent>
      </w:r>
    </w:p>
    <w:p w:rsidR="006A6C40" w:rsidRPr="009E73EB" w:rsidRDefault="009E73EB" w:rsidP="009E73EB">
      <w:pPr>
        <w:rPr>
          <w:lang w:val="de-DE"/>
        </w:rPr>
      </w:pPr>
      <w:r>
        <w:rPr>
          <w:noProof/>
          <w:lang w:val="de-DE" w:eastAsia="de-DE"/>
        </w:rPr>
        <mc:AlternateContent>
          <mc:Choice Requires="wps">
            <w:drawing>
              <wp:anchor distT="0" distB="0" distL="114300" distR="114300" simplePos="0" relativeHeight="251666432" behindDoc="0" locked="0" layoutInCell="1" allowOverlap="1" wp14:anchorId="2BA5035D" wp14:editId="747EC5A6">
                <wp:simplePos x="0" y="0"/>
                <wp:positionH relativeFrom="page">
                  <wp:posOffset>180340</wp:posOffset>
                </wp:positionH>
                <wp:positionV relativeFrom="page">
                  <wp:posOffset>6912610</wp:posOffset>
                </wp:positionV>
                <wp:extent cx="108000" cy="0"/>
                <wp:effectExtent l="0" t="0" r="25400" b="19050"/>
                <wp:wrapNone/>
                <wp:docPr id="4" name="Gerader Verbinder 4"/>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2D76E" id="Gerader Verbinder 4"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44.3pt" to="22.7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" strokecolor="black [3040]">
                <w10:wrap anchorx="page" anchory="page"/>
              </v:line>
            </w:pict>
          </mc:Fallback>
        </mc:AlternateContent>
      </w:r>
      <w:r w:rsidRPr="002E2E0C">
        <w:rPr>
          <w:noProof/>
          <w:sz w:val="22"/>
          <w:szCs w:val="22"/>
          <w:lang w:val="de-DE" w:eastAsia="de-DE"/>
        </w:rPr>
        <mc:AlternateContent>
          <mc:Choice Requires="wps">
            <w:drawing>
              <wp:anchor distT="45720" distB="45720" distL="114300" distR="114300" simplePos="0" relativeHeight="251659264" behindDoc="0" locked="0" layoutInCell="1" allowOverlap="1" wp14:anchorId="3E715A5B" wp14:editId="1DA42203">
                <wp:simplePos x="0" y="0"/>
                <wp:positionH relativeFrom="page">
                  <wp:posOffset>5400675</wp:posOffset>
                </wp:positionH>
                <wp:positionV relativeFrom="page">
                  <wp:posOffset>2520315</wp:posOffset>
                </wp:positionV>
                <wp:extent cx="914400" cy="3456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5600"/>
                        </a:xfrm>
                        <a:prstGeom prst="rect">
                          <a:avLst/>
                        </a:prstGeom>
                        <a:solidFill>
                          <a:srgbClr val="FFFFFF"/>
                        </a:solidFill>
                        <a:ln w="9525">
                          <a:noFill/>
                          <a:miter lim="800000"/>
                          <a:headEnd/>
                          <a:tailEnd/>
                        </a:ln>
                      </wps:spPr>
                      <wps:txbx>
                        <w:txbxContent>
                          <w:p w:rsidR="006A6C40" w:rsidRPr="00FB40F2" w:rsidRDefault="006A6C40" w:rsidP="00FB40F2">
                            <w:pPr>
                              <w:jc w:val="right"/>
                              <w:rPr>
                                <w:sz w:val="22"/>
                                <w:szCs w:val="22"/>
                                <w:lang w:val="de-DE"/>
                              </w:rPr>
                            </w:pPr>
                            <w:r w:rsidRPr="00FB40F2">
                              <w:rPr>
                                <w:sz w:val="22"/>
                                <w:szCs w:val="22"/>
                                <w:lang w:val="de-DE"/>
                              </w:rPr>
                              <w:fldChar w:fldCharType="begin"/>
                            </w:r>
                            <w:r w:rsidRPr="00FB40F2">
                              <w:rPr>
                                <w:sz w:val="22"/>
                                <w:szCs w:val="22"/>
                                <w:lang w:val="de-DE"/>
                              </w:rPr>
                              <w:instrText xml:space="preserve"> DATE  \* MERGEFORMAT </w:instrText>
                            </w:r>
                            <w:r w:rsidRPr="00FB40F2">
                              <w:rPr>
                                <w:sz w:val="22"/>
                                <w:szCs w:val="22"/>
                                <w:lang w:val="de-DE"/>
                              </w:rPr>
                              <w:fldChar w:fldCharType="separate"/>
                            </w:r>
                            <w:r w:rsidR="00D5577D" w:rsidRPr="00D5577D">
                              <w:rPr>
                                <w:noProof/>
                                <w:sz w:val="22"/>
                                <w:szCs w:val="22"/>
                              </w:rPr>
                              <w:t>29.07.2016</w:t>
                            </w:r>
                            <w:r w:rsidRPr="00FB40F2">
                              <w:rPr>
                                <w:sz w:val="22"/>
                                <w:szCs w:val="22"/>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15A5B" id="_x0000_t202" coordsize="21600,21600" o:spt="202" path="m,l,21600r21600,l21600,xe">
                <v:stroke joinstyle="miter"/>
                <v:path gradientshapeok="t" o:connecttype="rect"/>
              </v:shapetype>
              <v:shape id="Textfeld 2" o:spid="_x0000_s1026" type="#_x0000_t202" style="position:absolute;margin-left:425.25pt;margin-top:198.45pt;width:1in;height:27.2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" stroked="f">
                <v:textbox>
                  <w:txbxContent>
                    <w:p w:rsidR="006A6C40" w:rsidRPr="00FB40F2" w:rsidRDefault="006A6C40" w:rsidP="00FB40F2">
                      <w:pPr>
                        <w:jc w:val="right"/>
                        <w:rPr>
                          <w:sz w:val="22"/>
                          <w:szCs w:val="22"/>
                          <w:lang w:val="de-DE"/>
                        </w:rPr>
                      </w:pPr>
                      <w:r w:rsidRPr="00FB40F2">
                        <w:rPr>
                          <w:sz w:val="22"/>
                          <w:szCs w:val="22"/>
                          <w:lang w:val="de-DE"/>
                        </w:rPr>
                        <w:fldChar w:fldCharType="begin"/>
                      </w:r>
                      <w:r w:rsidRPr="00FB40F2">
                        <w:rPr>
                          <w:sz w:val="22"/>
                          <w:szCs w:val="22"/>
                          <w:lang w:val="de-DE"/>
                        </w:rPr>
                        <w:instrText xml:space="preserve"> DATE  \* MERGEFORMAT </w:instrText>
                      </w:r>
                      <w:r w:rsidRPr="00FB40F2">
                        <w:rPr>
                          <w:sz w:val="22"/>
                          <w:szCs w:val="22"/>
                          <w:lang w:val="de-DE"/>
                        </w:rPr>
                        <w:fldChar w:fldCharType="separate"/>
                      </w:r>
                      <w:r w:rsidR="00D5577D" w:rsidRPr="00D5577D">
                        <w:rPr>
                          <w:noProof/>
                          <w:sz w:val="22"/>
                          <w:szCs w:val="22"/>
                        </w:rPr>
                        <w:t>29.07.2016</w:t>
                      </w:r>
                      <w:r w:rsidRPr="00FB40F2">
                        <w:rPr>
                          <w:sz w:val="22"/>
                          <w:szCs w:val="22"/>
                          <w:lang w:val="de-DE"/>
                        </w:rPr>
                        <w:fldChar w:fldCharType="end"/>
                      </w:r>
                    </w:p>
                  </w:txbxContent>
                </v:textbox>
                <w10:wrap type="square" anchorx="page" anchory="page"/>
              </v:shape>
            </w:pict>
          </mc:Fallback>
        </mc:AlternateContent>
      </w:r>
      <w:r w:rsidR="006A6C40" w:rsidRPr="009E73EB">
        <w:rPr>
          <w:noProof/>
          <w:lang w:val="de-DE"/>
        </w:rPr>
        <w:t>Bundesminister für Verkehr und digitale Infrastruktur</w:t>
      </w:r>
    </w:p>
    <w:p w:rsidR="006A6C40" w:rsidRPr="00BA4856" w:rsidRDefault="006A6C40">
      <w:pPr>
        <w:pStyle w:val="Empfngeradresse"/>
      </w:pPr>
      <w:r w:rsidRPr="00BA4856">
        <w:rPr>
          <w:noProof/>
        </w:rPr>
        <w:t>Herrn</w:t>
      </w:r>
      <w:r w:rsidRPr="00BA4856">
        <w:t xml:space="preserve"> </w:t>
      </w:r>
      <w:r w:rsidRPr="00BA4856">
        <w:rPr>
          <w:noProof/>
        </w:rPr>
        <w:t>Alexander</w:t>
      </w:r>
      <w:r w:rsidRPr="00BA4856">
        <w:t xml:space="preserve"> </w:t>
      </w:r>
      <w:r w:rsidRPr="00BA4856">
        <w:rPr>
          <w:noProof/>
        </w:rPr>
        <w:t>Dobrindt</w:t>
      </w:r>
      <w:r w:rsidRPr="00BA4856">
        <w:t xml:space="preserve">, </w:t>
      </w:r>
      <w:r w:rsidRPr="00BA4856">
        <w:rPr>
          <w:noProof/>
        </w:rPr>
        <w:t>MdB</w:t>
      </w:r>
    </w:p>
    <w:p w:rsidR="006A6C40" w:rsidRPr="00BA4856" w:rsidRDefault="006A6C40">
      <w:pPr>
        <w:pStyle w:val="Empfngeradresse"/>
      </w:pPr>
      <w:r w:rsidRPr="00BA4856">
        <w:rPr>
          <w:noProof/>
        </w:rPr>
        <w:t>Platz der Republik 1</w:t>
      </w:r>
    </w:p>
    <w:p w:rsidR="006A6C40" w:rsidRPr="00BA4856" w:rsidRDefault="006A6C40">
      <w:pPr>
        <w:pStyle w:val="Empfngeradresse"/>
      </w:pPr>
      <w:r w:rsidRPr="00BA4856">
        <w:rPr>
          <w:noProof/>
        </w:rPr>
        <w:t>11011 Berlin</w:t>
      </w:r>
    </w:p>
    <w:p w:rsidR="006A6C40" w:rsidRDefault="006A6C40">
      <w:pPr>
        <w:pStyle w:val="Empfngeradresse"/>
        <w:rPr>
          <w:sz w:val="22"/>
          <w:szCs w:val="22"/>
        </w:rPr>
      </w:pPr>
    </w:p>
    <w:p w:rsidR="00161C41" w:rsidRDefault="00161C41">
      <w:pPr>
        <w:pStyle w:val="Empfngeradresse"/>
        <w:rPr>
          <w:sz w:val="22"/>
          <w:szCs w:val="22"/>
        </w:rPr>
      </w:pPr>
    </w:p>
    <w:p w:rsidR="009E73EB" w:rsidRDefault="009E73EB">
      <w:pPr>
        <w:pStyle w:val="Empfngeradresse"/>
        <w:rPr>
          <w:sz w:val="22"/>
          <w:szCs w:val="22"/>
        </w:rPr>
      </w:pPr>
    </w:p>
    <w:p w:rsidR="006A6C40" w:rsidRPr="002E2E0C" w:rsidRDefault="006A6C40">
      <w:pPr>
        <w:pStyle w:val="Empfngeradresse"/>
        <w:rPr>
          <w:sz w:val="22"/>
          <w:szCs w:val="22"/>
        </w:rPr>
      </w:pPr>
    </w:p>
    <w:p w:rsidR="006A6C40" w:rsidRPr="002E2E0C" w:rsidRDefault="006A6C40" w:rsidP="0082030B">
      <w:pPr>
        <w:rPr>
          <w:sz w:val="22"/>
          <w:szCs w:val="22"/>
          <w:lang w:val="de-DE"/>
        </w:rPr>
      </w:pPr>
      <w:r w:rsidRPr="002E2E0C">
        <w:rPr>
          <w:sz w:val="22"/>
          <w:szCs w:val="22"/>
          <w:lang w:val="de-DE"/>
        </w:rPr>
        <w:t>Bau der Ortsumgehung Obing im Zuge der B 304</w:t>
      </w:r>
    </w:p>
    <w:p w:rsidR="006A6C40" w:rsidRPr="002E2E0C" w:rsidRDefault="006A6C40" w:rsidP="00B2690F">
      <w:pPr>
        <w:rPr>
          <w:sz w:val="22"/>
          <w:szCs w:val="22"/>
          <w:lang w:val="de-DE"/>
        </w:rPr>
      </w:pPr>
    </w:p>
    <w:p w:rsidR="006A6C40" w:rsidRPr="002E2E0C" w:rsidRDefault="006A6C40" w:rsidP="00B2690F">
      <w:pPr>
        <w:rPr>
          <w:sz w:val="22"/>
          <w:szCs w:val="22"/>
          <w:lang w:val="de-DE"/>
        </w:rPr>
      </w:pPr>
    </w:p>
    <w:p w:rsidR="006A6C40" w:rsidRPr="002E2E0C" w:rsidRDefault="006A6C40" w:rsidP="00B2690F">
      <w:pPr>
        <w:rPr>
          <w:sz w:val="22"/>
          <w:szCs w:val="22"/>
          <w:lang w:val="de-DE"/>
        </w:rPr>
      </w:pPr>
      <w:r w:rsidRPr="002E2E0C">
        <w:rPr>
          <w:sz w:val="22"/>
          <w:szCs w:val="22"/>
          <w:lang w:val="de-DE"/>
        </w:rPr>
        <w:t xml:space="preserve">Sehr </w:t>
      </w:r>
      <w:r w:rsidRPr="00092A75">
        <w:rPr>
          <w:noProof/>
          <w:sz w:val="22"/>
          <w:szCs w:val="22"/>
          <w:lang w:val="de-DE"/>
        </w:rPr>
        <w:t>geehrter Herr Bundesminister</w:t>
      </w:r>
      <w:r w:rsidRPr="002E2E0C">
        <w:rPr>
          <w:sz w:val="22"/>
          <w:szCs w:val="22"/>
          <w:lang w:val="de-DE"/>
        </w:rPr>
        <w:t>,</w:t>
      </w:r>
    </w:p>
    <w:p w:rsidR="006A6C40" w:rsidRPr="002E2E0C" w:rsidRDefault="006A6C40" w:rsidP="00B2690F">
      <w:pPr>
        <w:rPr>
          <w:sz w:val="22"/>
          <w:szCs w:val="22"/>
          <w:lang w:val="de-DE"/>
        </w:rPr>
      </w:pPr>
    </w:p>
    <w:p w:rsidR="006A6C40" w:rsidRPr="002E2E0C" w:rsidRDefault="006A6C40" w:rsidP="00B82274">
      <w:pPr>
        <w:rPr>
          <w:noProof/>
          <w:sz w:val="22"/>
          <w:szCs w:val="22"/>
          <w:lang w:val="de-DE"/>
        </w:rPr>
      </w:pPr>
      <w:r w:rsidRPr="002E2E0C">
        <w:rPr>
          <w:noProof/>
          <w:sz w:val="22"/>
          <w:szCs w:val="22"/>
          <w:lang w:val="de-DE"/>
        </w:rPr>
        <w:t>die überwältigende Mehrheit der Bürgerschaft von Obing hat sich, zusammen mit der Bürgerinitiative "L(i)ebenswertes Obing" engagiert für den Bau der dringend benötigten Ortsumfahrung eingesetzt. Mit dem nun vorliegenden Planfeststellungsbeschluss kann gebaut werden. Ich wünsche mir und dazu bitte ich Sie nachdrücklich, dass zeitnah die benötigten Finanzmittel bereitgestellt werden, damit wir im nächsten Jahr Baubeginn feiern können.</w:t>
      </w:r>
    </w:p>
    <w:p w:rsidR="006A6C40" w:rsidRPr="002E2E0C" w:rsidRDefault="006A6C40" w:rsidP="00B82274">
      <w:pPr>
        <w:rPr>
          <w:noProof/>
          <w:sz w:val="22"/>
          <w:szCs w:val="22"/>
          <w:lang w:val="de-DE"/>
        </w:rPr>
      </w:pPr>
    </w:p>
    <w:p w:rsidR="006A6C40" w:rsidRPr="002E2E0C" w:rsidRDefault="006A6C40" w:rsidP="00B82274">
      <w:pPr>
        <w:rPr>
          <w:noProof/>
          <w:sz w:val="22"/>
          <w:szCs w:val="22"/>
          <w:lang w:val="de-DE"/>
        </w:rPr>
      </w:pPr>
      <w:r w:rsidRPr="002E2E0C">
        <w:rPr>
          <w:noProof/>
          <w:sz w:val="22"/>
          <w:szCs w:val="22"/>
          <w:lang w:val="de-DE"/>
        </w:rPr>
        <w:t>Vor allem die täglich erlebbare miserable innerörtliche Verkehrsbelastung, verbunden mit einem hohem Schwerlastverkehrsanteil, muss bald ein Ende haben. Ich will, dass unsere Kinder und Senioren in absehbarer Zeit wieder gefahrlos die B 304 queren können und alle Anlieger eine Lebensqualität erhalten, die ihnen eine Zukunft in Obing ermöglicht.</w:t>
      </w:r>
    </w:p>
    <w:p w:rsidR="006A6C40" w:rsidRPr="002E2E0C" w:rsidRDefault="006A6C40" w:rsidP="00B82274">
      <w:pPr>
        <w:rPr>
          <w:noProof/>
          <w:sz w:val="22"/>
          <w:szCs w:val="22"/>
          <w:lang w:val="de-DE"/>
        </w:rPr>
      </w:pPr>
    </w:p>
    <w:p w:rsidR="006A6C40" w:rsidRPr="002E2E0C" w:rsidRDefault="006A6C40" w:rsidP="00B82274">
      <w:pPr>
        <w:rPr>
          <w:noProof/>
          <w:sz w:val="22"/>
          <w:szCs w:val="22"/>
          <w:lang w:val="de-DE"/>
        </w:rPr>
      </w:pPr>
      <w:r w:rsidRPr="002E2E0C">
        <w:rPr>
          <w:noProof/>
          <w:sz w:val="22"/>
          <w:szCs w:val="22"/>
          <w:lang w:val="de-DE"/>
        </w:rPr>
        <w:t>Zum Spatenstich heiße ich Sie gern willkommen.</w:t>
      </w:r>
    </w:p>
    <w:p w:rsidR="006A6C40" w:rsidRPr="002E2E0C" w:rsidRDefault="006A6C40" w:rsidP="00613435">
      <w:pPr>
        <w:rPr>
          <w:sz w:val="22"/>
          <w:szCs w:val="22"/>
          <w:lang w:val="de-DE"/>
        </w:rPr>
      </w:pPr>
    </w:p>
    <w:p w:rsidR="006A6C40" w:rsidRPr="002E2E0C" w:rsidRDefault="006A6C40" w:rsidP="00613435">
      <w:pPr>
        <w:rPr>
          <w:sz w:val="22"/>
          <w:szCs w:val="22"/>
          <w:lang w:val="de-DE"/>
        </w:rPr>
      </w:pPr>
      <w:r w:rsidRPr="002E2E0C">
        <w:rPr>
          <w:sz w:val="22"/>
          <w:szCs w:val="22"/>
          <w:lang w:val="de-DE"/>
        </w:rPr>
        <w:t>Mit freundlichen Grüßen</w:t>
      </w:r>
    </w:p>
    <w:p w:rsidR="006A6C40" w:rsidRPr="002E2E0C" w:rsidRDefault="006A6C40" w:rsidP="00613435">
      <w:pPr>
        <w:rPr>
          <w:sz w:val="22"/>
          <w:szCs w:val="22"/>
          <w:lang w:val="de-DE"/>
        </w:rPr>
      </w:pPr>
    </w:p>
    <w:p w:rsidR="006A6C40" w:rsidRPr="002E2E0C" w:rsidRDefault="006A6C40" w:rsidP="00613435">
      <w:pPr>
        <w:rPr>
          <w:sz w:val="22"/>
          <w:szCs w:val="22"/>
          <w:lang w:val="de-DE"/>
        </w:rPr>
      </w:pPr>
    </w:p>
    <w:p w:rsidR="006A6C40" w:rsidRPr="002E2E0C" w:rsidRDefault="006A6C40" w:rsidP="00613435">
      <w:pPr>
        <w:rPr>
          <w:sz w:val="22"/>
          <w:szCs w:val="22"/>
          <w:lang w:val="de-DE"/>
        </w:rPr>
      </w:pPr>
    </w:p>
    <w:sdt>
      <w:sdtPr>
        <w:rPr>
          <w:sz w:val="22"/>
          <w:szCs w:val="22"/>
          <w:lang w:val="de-DE"/>
        </w:rPr>
        <w:alias w:val="Ihr Name"/>
        <w:tag w:val="Ihr_Name"/>
        <w:id w:val="-1539513533"/>
        <w:placeholder>
          <w:docPart w:val="89DB2BD5472A4D03AA87BA03FBFA8A61"/>
        </w:placeholder>
        <w:dataBinding w:prefixMappings="xmlns:ns0='adress'" w:xpath="/ns0:adress[1]/ns0:Dokumenttitel[1]" w:storeItemID="{6A318FDA-D938-48FF-8299-EDA6957362BD}"/>
        <w:text/>
      </w:sdtPr>
      <w:sdtEndPr/>
      <w:sdtContent>
        <w:p w:rsidR="006A6C40" w:rsidRPr="002E2E0C" w:rsidRDefault="007C5BE9" w:rsidP="00B82274">
          <w:pPr>
            <w:rPr>
              <w:sz w:val="22"/>
              <w:szCs w:val="22"/>
              <w:lang w:val="de-DE"/>
            </w:rPr>
          </w:pPr>
          <w:r>
            <w:rPr>
              <w:sz w:val="22"/>
              <w:szCs w:val="22"/>
              <w:lang w:val="de-DE"/>
            </w:rPr>
            <w:t>Ihr Name</w:t>
          </w:r>
        </w:p>
      </w:sdtContent>
    </w:sdt>
    <w:p w:rsidR="006A6C40" w:rsidRDefault="006A6C40" w:rsidP="00613435">
      <w:pPr>
        <w:rPr>
          <w:sz w:val="22"/>
          <w:szCs w:val="22"/>
          <w:lang w:val="de-DE"/>
        </w:rPr>
        <w:sectPr w:rsidR="006A6C40" w:rsidSect="006A6C40">
          <w:pgSz w:w="11907" w:h="16839"/>
          <w:pgMar w:top="1417" w:right="1417" w:bottom="1134" w:left="1417" w:header="864" w:footer="864" w:gutter="0"/>
          <w:pgNumType w:start="1"/>
          <w:cols w:space="708"/>
          <w:docGrid w:linePitch="360"/>
        </w:sectPr>
      </w:pPr>
    </w:p>
    <w:p w:rsidR="00727DD5" w:rsidRDefault="00727DD5">
      <w:pPr>
        <w:rPr>
          <w:sz w:val="22"/>
          <w:szCs w:val="22"/>
          <w:lang w:val="de-DE"/>
        </w:rPr>
      </w:pPr>
      <w:r>
        <w:rPr>
          <w:sz w:val="22"/>
          <w:szCs w:val="22"/>
          <w:lang w:val="de-DE"/>
        </w:rPr>
        <w:br w:type="page"/>
      </w:r>
    </w:p>
    <w:tbl>
      <w:tblPr>
        <w:tblStyle w:val="Tabellenraster"/>
        <w:tblpPr w:leftFromText="141" w:rightFromText="141" w:vertAnchor="text" w:horzAnchor="page" w:tblpX="7169"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9E73EB" w:rsidRPr="009E73EB" w:rsidTr="00CD456F">
        <w:trPr>
          <w:trHeight w:hRule="exact" w:val="272"/>
        </w:trPr>
        <w:tc>
          <w:tcPr>
            <w:tcW w:w="4253" w:type="dxa"/>
          </w:tcPr>
          <w:p w:rsidR="009E73EB" w:rsidRDefault="0065152A" w:rsidP="00CD456F">
            <w:pPr>
              <w:autoSpaceDE w:val="0"/>
              <w:rPr>
                <w:lang w:val="de-DE"/>
              </w:rPr>
            </w:pPr>
            <w:sdt>
              <w:sdtPr>
                <w:rPr>
                  <w:lang w:val="de-DE"/>
                </w:rPr>
                <w:alias w:val="Ihr Name"/>
                <w:tag w:val="Ihr_Name"/>
                <w:id w:val="2011868473"/>
                <w:placeholder>
                  <w:docPart w:val="98DCB4A6F067432B9BED1F2CA14B422A"/>
                </w:placeholder>
                <w:dataBinding w:prefixMappings="xmlns:ns0='adress'" w:xpath="/ns0:adress/ns0:Dokumenttitel[1]" w:storeItemID="{6A318FDA-D938-48FF-8299-EDA6957362BD}"/>
                <w:text/>
              </w:sdtPr>
              <w:sdtEndPr/>
              <w:sdtContent>
                <w:r w:rsidR="007C5BE9">
                  <w:rPr>
                    <w:lang w:val="de-DE"/>
                  </w:rPr>
                  <w:t>Ihr Name</w:t>
                </w:r>
              </w:sdtContent>
            </w:sdt>
          </w:p>
        </w:tc>
      </w:tr>
      <w:tr w:rsidR="009E73EB" w:rsidRPr="00DB459E" w:rsidTr="00CD456F">
        <w:trPr>
          <w:trHeight w:hRule="exact" w:val="272"/>
        </w:trPr>
        <w:tc>
          <w:tcPr>
            <w:tcW w:w="4253" w:type="dxa"/>
          </w:tcPr>
          <w:p w:rsidR="009E73EB" w:rsidRDefault="0065152A" w:rsidP="00CD456F">
            <w:pPr>
              <w:autoSpaceDE w:val="0"/>
              <w:rPr>
                <w:lang w:val="de-DE"/>
              </w:rPr>
            </w:pPr>
            <w:sdt>
              <w:sdtPr>
                <w:rPr>
                  <w:lang w:val="de-DE"/>
                </w:rPr>
                <w:alias w:val="Ihre Straße"/>
                <w:tag w:val="Ihre_Straße"/>
                <w:id w:val="-666868176"/>
                <w:placeholder>
                  <w:docPart w:val="75119544D9C14BA7BBE329913D0FD1E0"/>
                </w:placeholder>
                <w:dataBinding w:prefixMappings="xmlns:ns0='strasse'" w:xpath="/ns0:strasse/ns0:Dokumenttitel[1]" w:storeItemID="{98CB434B-F9A4-41FA-BE48-13B0C671FE40}"/>
                <w:text/>
              </w:sdtPr>
              <w:sdtEndPr/>
              <w:sdtContent>
                <w:r w:rsidR="00DB459E">
                  <w:rPr>
                    <w:lang w:val="de-DE"/>
                  </w:rPr>
                  <w:t>Ihre Straße</w:t>
                </w:r>
              </w:sdtContent>
            </w:sdt>
          </w:p>
        </w:tc>
      </w:tr>
      <w:tr w:rsidR="009E73EB" w:rsidRPr="009E73EB" w:rsidTr="00CD456F">
        <w:trPr>
          <w:trHeight w:hRule="exact" w:val="272"/>
        </w:trPr>
        <w:tc>
          <w:tcPr>
            <w:tcW w:w="4253" w:type="dxa"/>
          </w:tcPr>
          <w:p w:rsidR="009E73EB" w:rsidRDefault="0065152A" w:rsidP="00CD456F">
            <w:pPr>
              <w:autoSpaceDE w:val="0"/>
              <w:rPr>
                <w:lang w:val="de-DE"/>
              </w:rPr>
            </w:pPr>
            <w:sdt>
              <w:sdtPr>
                <w:rPr>
                  <w:lang w:val="de-DE"/>
                </w:rPr>
                <w:alias w:val="Ihre Stadt"/>
                <w:tag w:val="Ihre_Stadt"/>
                <w:id w:val="-1542205516"/>
                <w:placeholder>
                  <w:docPart w:val="48059A2BA4B445B9BA799CB4E2C937EE"/>
                </w:placeholder>
                <w:dataBinding w:prefixMappings="xmlns:ns0='stadt'" w:xpath="/ns0:stadt[1]/ns0:Dokumenttitel[1]" w:storeItemID="{97ED1AC9-9265-4463-B190-D4AB1899AD43}"/>
                <w:text/>
              </w:sdtPr>
              <w:sdtEndPr/>
              <w:sdtContent>
                <w:r w:rsidR="007C5BE9">
                  <w:rPr>
                    <w:lang w:val="de-DE"/>
                  </w:rPr>
                  <w:t>83119 Obing</w:t>
                </w:r>
              </w:sdtContent>
            </w:sdt>
          </w:p>
        </w:tc>
      </w:tr>
    </w:tbl>
    <w:p w:rsidR="00D47A88" w:rsidRPr="002C5297" w:rsidRDefault="00D47A88" w:rsidP="00D47A88">
      <w:pPr>
        <w:autoSpaceDE w:val="0"/>
        <w:rPr>
          <w:lang w:val="de-DE"/>
        </w:rPr>
      </w:pPr>
    </w:p>
    <w:p w:rsidR="00D47A88" w:rsidRPr="002C5297" w:rsidRDefault="00D47A88" w:rsidP="00D47A88">
      <w:pPr>
        <w:autoSpaceDE w:val="0"/>
        <w:rPr>
          <w:lang w:val="de-DE"/>
        </w:rPr>
      </w:pPr>
    </w:p>
    <w:p w:rsidR="00D47A88" w:rsidRPr="002C5297" w:rsidRDefault="00D47A88" w:rsidP="00D47A88">
      <w:pPr>
        <w:rPr>
          <w:lang w:val="de-DE"/>
        </w:rPr>
      </w:pPr>
    </w:p>
    <w:p w:rsidR="00D47A88" w:rsidRPr="002C5297" w:rsidRDefault="00D47A88" w:rsidP="00D47A88">
      <w:pPr>
        <w:rPr>
          <w:lang w:val="de-DE"/>
        </w:rPr>
      </w:pPr>
    </w:p>
    <w:p w:rsidR="00D47A88" w:rsidRDefault="00D47A88" w:rsidP="00D47A88">
      <w:pPr>
        <w:rPr>
          <w:lang w:val="de-DE"/>
        </w:rPr>
      </w:pPr>
    </w:p>
    <w:p w:rsidR="00D47A88" w:rsidRPr="00284CAB" w:rsidRDefault="0065152A" w:rsidP="00D47A88">
      <w:pPr>
        <w:rPr>
          <w:rFonts w:ascii="Consolas" w:hAnsi="Consolas"/>
          <w:sz w:val="13"/>
          <w:szCs w:val="13"/>
          <w:lang w:val="de-DE"/>
        </w:rPr>
      </w:pPr>
      <w:sdt>
        <w:sdtPr>
          <w:rPr>
            <w:rFonts w:ascii="Consolas" w:hAnsi="Consolas"/>
            <w:sz w:val="13"/>
            <w:szCs w:val="13"/>
            <w:lang w:val="de-DE"/>
          </w:rPr>
          <w:alias w:val="Ihr Name"/>
          <w:tag w:val="Ihr_Name"/>
          <w:id w:val="-351644012"/>
          <w:placeholder>
            <w:docPart w:val="732A1150E1714DEDA4A80268C6E4CF50"/>
          </w:placeholder>
          <w:dataBinding w:prefixMappings="xmlns:ns0='adress'" w:xpath="/ns0:adress/ns0:Dokumenttitel[1]" w:storeItemID="{6A318FDA-D938-48FF-8299-EDA6957362BD}"/>
          <w:text/>
        </w:sdtPr>
        <w:sdtEndPr/>
        <w:sdtContent>
          <w:r w:rsidR="007C5BE9">
            <w:rPr>
              <w:rFonts w:ascii="Consolas" w:hAnsi="Consolas"/>
              <w:sz w:val="13"/>
              <w:szCs w:val="13"/>
              <w:lang w:val="de-DE"/>
            </w:rPr>
            <w:t>Ihr Name</w:t>
          </w:r>
        </w:sdtContent>
      </w:sdt>
      <w:r w:rsidR="00D47A88">
        <w:rPr>
          <w:rFonts w:ascii="Consolas" w:hAnsi="Consolas"/>
          <w:sz w:val="13"/>
          <w:szCs w:val="13"/>
          <w:lang w:val="de-DE"/>
        </w:rPr>
        <w:t xml:space="preserve"> – </w:t>
      </w:r>
      <w:sdt>
        <w:sdtPr>
          <w:rPr>
            <w:rFonts w:ascii="Consolas" w:hAnsi="Consolas"/>
            <w:sz w:val="13"/>
            <w:szCs w:val="13"/>
            <w:lang w:val="de-DE"/>
          </w:rPr>
          <w:alias w:val="Ihre Straße"/>
          <w:tag w:val="Ihre_Straße"/>
          <w:id w:val="-866906975"/>
          <w:placeholder>
            <w:docPart w:val="4E6D710245154C31BB5B07BC5C670E7F"/>
          </w:placeholder>
          <w:dataBinding w:prefixMappings="xmlns:ns0='strasse'" w:xpath="/ns0:strasse/ns0:Dokumenttitel[1]" w:storeItemID="{98CB434B-F9A4-41FA-BE48-13B0C671FE40}"/>
          <w:text/>
        </w:sdtPr>
        <w:sdtEndPr/>
        <w:sdtContent>
          <w:r w:rsidR="00DB459E">
            <w:rPr>
              <w:rFonts w:ascii="Consolas" w:hAnsi="Consolas"/>
              <w:sz w:val="13"/>
              <w:szCs w:val="13"/>
              <w:lang w:val="de-DE"/>
            </w:rPr>
            <w:t>Ihre Straße</w:t>
          </w:r>
        </w:sdtContent>
      </w:sdt>
      <w:r w:rsidR="00D47A88">
        <w:rPr>
          <w:rFonts w:ascii="Consolas" w:hAnsi="Consolas"/>
          <w:sz w:val="13"/>
          <w:szCs w:val="13"/>
          <w:lang w:val="de-DE"/>
        </w:rPr>
        <w:t xml:space="preserve"> – </w:t>
      </w:r>
      <w:sdt>
        <w:sdtPr>
          <w:rPr>
            <w:rFonts w:ascii="Consolas" w:hAnsi="Consolas"/>
            <w:sz w:val="13"/>
            <w:szCs w:val="13"/>
            <w:lang w:val="de-DE"/>
          </w:rPr>
          <w:alias w:val="Ihre Stadt"/>
          <w:tag w:val="Ihre_Stadt"/>
          <w:id w:val="-631786416"/>
          <w:placeholder>
            <w:docPart w:val="34BC060C185748C1B393273BC6B93862"/>
          </w:placeholder>
          <w:dataBinding w:prefixMappings="xmlns:ns0='stadt'" w:xpath="/ns0:stadt[1]/ns0:Dokumenttitel[1]" w:storeItemID="{97ED1AC9-9265-4463-B190-D4AB1899AD43}"/>
          <w:text/>
        </w:sdtPr>
        <w:sdtEndPr/>
        <w:sdtContent>
          <w:r w:rsidR="007C5BE9">
            <w:rPr>
              <w:rFonts w:ascii="Consolas" w:hAnsi="Consolas"/>
              <w:sz w:val="13"/>
              <w:szCs w:val="13"/>
              <w:lang w:val="de-DE"/>
            </w:rPr>
            <w:t>83119 Obing</w:t>
          </w:r>
        </w:sdtContent>
      </w:sdt>
    </w:p>
    <w:p w:rsidR="00D47A88" w:rsidRPr="00D47A88" w:rsidRDefault="00D47A88" w:rsidP="00D47A88">
      <w:pPr>
        <w:rPr>
          <w:lang w:val="de-DE"/>
        </w:rPr>
      </w:pPr>
      <w:r>
        <w:rPr>
          <w:noProof/>
          <w:lang w:val="de-DE" w:eastAsia="de-DE"/>
        </w:rPr>
        <mc:AlternateContent>
          <mc:Choice Requires="wps">
            <w:drawing>
              <wp:anchor distT="0" distB="0" distL="114300" distR="114300" simplePos="0" relativeHeight="251668480" behindDoc="0" locked="0" layoutInCell="1" allowOverlap="1" wp14:anchorId="07204514" wp14:editId="7C06B49A">
                <wp:simplePos x="0" y="0"/>
                <wp:positionH relativeFrom="page">
                  <wp:posOffset>180340</wp:posOffset>
                </wp:positionH>
                <wp:positionV relativeFrom="page">
                  <wp:posOffset>3132455</wp:posOffset>
                </wp:positionV>
                <wp:extent cx="108000" cy="0"/>
                <wp:effectExtent l="0" t="0" r="25400" b="19050"/>
                <wp:wrapNone/>
                <wp:docPr id="5" name="Gerader Verbinder 5"/>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C0B1A8C" id="Gerader Verbinder 5" o:spid="_x0000_s1026" style="position:absolute;z-index:2516684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46.65pt" to="22.7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" strokecolor="black [3040]">
                <w10:wrap anchorx="page" anchory="page"/>
              </v:line>
            </w:pict>
          </mc:Fallback>
        </mc:AlternateContent>
      </w:r>
    </w:p>
    <w:p w:rsidR="00727DD5" w:rsidRPr="00D47A88" w:rsidRDefault="00D47A88" w:rsidP="00D47A88">
      <w:pPr>
        <w:rPr>
          <w:lang w:val="de-DE"/>
        </w:rPr>
      </w:pPr>
      <w:r>
        <w:rPr>
          <w:noProof/>
          <w:lang w:val="de-DE" w:eastAsia="de-DE"/>
        </w:rPr>
        <mc:AlternateContent>
          <mc:Choice Requires="wps">
            <w:drawing>
              <wp:anchor distT="0" distB="0" distL="114300" distR="114300" simplePos="0" relativeHeight="251669504" behindDoc="0" locked="0" layoutInCell="1" allowOverlap="1" wp14:anchorId="284B7BD2" wp14:editId="72D9F523">
                <wp:simplePos x="0" y="0"/>
                <wp:positionH relativeFrom="page">
                  <wp:posOffset>180340</wp:posOffset>
                </wp:positionH>
                <wp:positionV relativeFrom="page">
                  <wp:posOffset>6912610</wp:posOffset>
                </wp:positionV>
                <wp:extent cx="108000" cy="0"/>
                <wp:effectExtent l="0" t="0" r="25400" b="19050"/>
                <wp:wrapNone/>
                <wp:docPr id="6" name="Gerader Verbinder 6"/>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246A9B" id="Gerader Verbinder 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44.3pt" to="22.7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" strokecolor="black [3040]">
                <w10:wrap anchorx="page" anchory="page"/>
              </v:line>
            </w:pict>
          </mc:Fallback>
        </mc:AlternateContent>
      </w:r>
      <w:r w:rsidR="009E73EB" w:rsidRPr="002E2E0C">
        <w:rPr>
          <w:noProof/>
          <w:sz w:val="22"/>
          <w:szCs w:val="22"/>
          <w:lang w:val="de-DE" w:eastAsia="de-DE"/>
        </w:rPr>
        <mc:AlternateContent>
          <mc:Choice Requires="wps">
            <w:drawing>
              <wp:anchor distT="45720" distB="45720" distL="114300" distR="114300" simplePos="0" relativeHeight="251661312" behindDoc="0" locked="0" layoutInCell="1" allowOverlap="1" wp14:anchorId="2E9E355B" wp14:editId="06719E6E">
                <wp:simplePos x="0" y="0"/>
                <wp:positionH relativeFrom="page">
                  <wp:posOffset>5400675</wp:posOffset>
                </wp:positionH>
                <wp:positionV relativeFrom="page">
                  <wp:posOffset>2520315</wp:posOffset>
                </wp:positionV>
                <wp:extent cx="914400" cy="34560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5600"/>
                        </a:xfrm>
                        <a:prstGeom prst="rect">
                          <a:avLst/>
                        </a:prstGeom>
                        <a:solidFill>
                          <a:srgbClr val="FFFFFF"/>
                        </a:solidFill>
                        <a:ln w="9525">
                          <a:noFill/>
                          <a:miter lim="800000"/>
                          <a:headEnd/>
                          <a:tailEnd/>
                        </a:ln>
                      </wps:spPr>
                      <wps:txbx>
                        <w:txbxContent>
                          <w:p w:rsidR="00727DD5" w:rsidRPr="00FB40F2" w:rsidRDefault="00727DD5" w:rsidP="00727DD5">
                            <w:pPr>
                              <w:jc w:val="right"/>
                              <w:rPr>
                                <w:sz w:val="22"/>
                                <w:szCs w:val="22"/>
                                <w:lang w:val="de-DE"/>
                              </w:rPr>
                            </w:pPr>
                            <w:r w:rsidRPr="00FB40F2">
                              <w:rPr>
                                <w:sz w:val="22"/>
                                <w:szCs w:val="22"/>
                                <w:lang w:val="de-DE"/>
                              </w:rPr>
                              <w:fldChar w:fldCharType="begin"/>
                            </w:r>
                            <w:r w:rsidRPr="00FB40F2">
                              <w:rPr>
                                <w:sz w:val="22"/>
                                <w:szCs w:val="22"/>
                                <w:lang w:val="de-DE"/>
                              </w:rPr>
                              <w:instrText xml:space="preserve"> DATE  \* MERGEFORMAT </w:instrText>
                            </w:r>
                            <w:r w:rsidRPr="00FB40F2">
                              <w:rPr>
                                <w:sz w:val="22"/>
                                <w:szCs w:val="22"/>
                                <w:lang w:val="de-DE"/>
                              </w:rPr>
                              <w:fldChar w:fldCharType="separate"/>
                            </w:r>
                            <w:r w:rsidR="00D5577D" w:rsidRPr="00D5577D">
                              <w:rPr>
                                <w:noProof/>
                                <w:sz w:val="22"/>
                                <w:szCs w:val="22"/>
                              </w:rPr>
                              <w:t>29.07.2016</w:t>
                            </w:r>
                            <w:r w:rsidRPr="00FB40F2">
                              <w:rPr>
                                <w:sz w:val="22"/>
                                <w:szCs w:val="22"/>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E355B" id="_x0000_s1027" type="#_x0000_t202" style="position:absolute;margin-left:425.25pt;margin-top:198.45pt;width:1in;height:27.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" stroked="f">
                <v:textbox>
                  <w:txbxContent>
                    <w:p w:rsidR="00727DD5" w:rsidRPr="00FB40F2" w:rsidRDefault="00727DD5" w:rsidP="00727DD5">
                      <w:pPr>
                        <w:jc w:val="right"/>
                        <w:rPr>
                          <w:sz w:val="22"/>
                          <w:szCs w:val="22"/>
                          <w:lang w:val="de-DE"/>
                        </w:rPr>
                      </w:pPr>
                      <w:r w:rsidRPr="00FB40F2">
                        <w:rPr>
                          <w:sz w:val="22"/>
                          <w:szCs w:val="22"/>
                          <w:lang w:val="de-DE"/>
                        </w:rPr>
                        <w:fldChar w:fldCharType="begin"/>
                      </w:r>
                      <w:r w:rsidRPr="00FB40F2">
                        <w:rPr>
                          <w:sz w:val="22"/>
                          <w:szCs w:val="22"/>
                          <w:lang w:val="de-DE"/>
                        </w:rPr>
                        <w:instrText xml:space="preserve"> DATE  \* MERGEFORMAT </w:instrText>
                      </w:r>
                      <w:r w:rsidRPr="00FB40F2">
                        <w:rPr>
                          <w:sz w:val="22"/>
                          <w:szCs w:val="22"/>
                          <w:lang w:val="de-DE"/>
                        </w:rPr>
                        <w:fldChar w:fldCharType="separate"/>
                      </w:r>
                      <w:r w:rsidR="00D5577D" w:rsidRPr="00D5577D">
                        <w:rPr>
                          <w:noProof/>
                          <w:sz w:val="22"/>
                          <w:szCs w:val="22"/>
                        </w:rPr>
                        <w:t>29.07.2016</w:t>
                      </w:r>
                      <w:r w:rsidRPr="00FB40F2">
                        <w:rPr>
                          <w:sz w:val="22"/>
                          <w:szCs w:val="22"/>
                          <w:lang w:val="de-DE"/>
                        </w:rPr>
                        <w:fldChar w:fldCharType="end"/>
                      </w:r>
                    </w:p>
                  </w:txbxContent>
                </v:textbox>
                <w10:wrap type="square" anchorx="page" anchory="page"/>
              </v:shape>
            </w:pict>
          </mc:Fallback>
        </mc:AlternateContent>
      </w:r>
      <w:r w:rsidR="00727DD5" w:rsidRPr="00D47A88">
        <w:rPr>
          <w:noProof/>
          <w:lang w:val="de-DE"/>
        </w:rPr>
        <w:t xml:space="preserve">Parlamentarische Staatssekretärin </w:t>
      </w:r>
      <w:r w:rsidR="00727DD5" w:rsidRPr="00D47A88">
        <w:rPr>
          <w:noProof/>
          <w:lang w:val="de-DE"/>
        </w:rPr>
        <w:br/>
        <w:t>beim Bundesministerium für Verkehr und digitale Infrastruktur</w:t>
      </w:r>
    </w:p>
    <w:p w:rsidR="00727DD5" w:rsidRPr="00BA4856" w:rsidRDefault="00727DD5" w:rsidP="00727DD5">
      <w:pPr>
        <w:pStyle w:val="Empfngeradresse"/>
      </w:pPr>
      <w:r w:rsidRPr="00BA4856">
        <w:rPr>
          <w:noProof/>
        </w:rPr>
        <w:t>Frau</w:t>
      </w:r>
      <w:r w:rsidRPr="00BA4856">
        <w:t xml:space="preserve"> </w:t>
      </w:r>
      <w:r w:rsidRPr="00BA4856">
        <w:rPr>
          <w:noProof/>
        </w:rPr>
        <w:t>Dorothee</w:t>
      </w:r>
      <w:r w:rsidRPr="00BA4856">
        <w:t xml:space="preserve"> </w:t>
      </w:r>
      <w:r w:rsidRPr="00BA4856">
        <w:rPr>
          <w:noProof/>
        </w:rPr>
        <w:t>Bär</w:t>
      </w:r>
      <w:r w:rsidRPr="00BA4856">
        <w:t xml:space="preserve">, </w:t>
      </w:r>
      <w:r w:rsidRPr="00BA4856">
        <w:rPr>
          <w:noProof/>
        </w:rPr>
        <w:t>MdB</w:t>
      </w:r>
    </w:p>
    <w:p w:rsidR="00727DD5" w:rsidRPr="00BA4856" w:rsidRDefault="00727DD5" w:rsidP="00727DD5">
      <w:pPr>
        <w:pStyle w:val="Empfngeradresse"/>
      </w:pPr>
      <w:r w:rsidRPr="00BA4856">
        <w:rPr>
          <w:noProof/>
        </w:rPr>
        <w:t>Platz der Republik 1</w:t>
      </w:r>
    </w:p>
    <w:p w:rsidR="00727DD5" w:rsidRPr="00BA4856" w:rsidRDefault="00727DD5" w:rsidP="00727DD5">
      <w:pPr>
        <w:pStyle w:val="Empfngeradresse"/>
      </w:pPr>
      <w:r w:rsidRPr="00BA4856">
        <w:rPr>
          <w:noProof/>
        </w:rPr>
        <w:t>11011 Berlin</w:t>
      </w:r>
    </w:p>
    <w:p w:rsidR="00727DD5" w:rsidRDefault="00727DD5" w:rsidP="00727DD5">
      <w:pPr>
        <w:pStyle w:val="Empfngeradresse"/>
        <w:rPr>
          <w:sz w:val="22"/>
          <w:szCs w:val="22"/>
        </w:rPr>
      </w:pPr>
    </w:p>
    <w:p w:rsidR="00161C41" w:rsidRDefault="00161C41" w:rsidP="00727DD5">
      <w:pPr>
        <w:pStyle w:val="Empfngeradresse"/>
        <w:rPr>
          <w:sz w:val="22"/>
          <w:szCs w:val="22"/>
        </w:rPr>
      </w:pPr>
    </w:p>
    <w:p w:rsidR="00D5577D" w:rsidRDefault="00D5577D" w:rsidP="00727DD5">
      <w:pPr>
        <w:pStyle w:val="Empfngeradresse"/>
        <w:rPr>
          <w:sz w:val="22"/>
          <w:szCs w:val="22"/>
        </w:rPr>
      </w:pPr>
      <w:bookmarkStart w:id="0" w:name="_GoBack"/>
      <w:bookmarkEnd w:id="0"/>
    </w:p>
    <w:p w:rsidR="00727DD5" w:rsidRPr="002E2E0C" w:rsidRDefault="00727DD5" w:rsidP="00727DD5">
      <w:pPr>
        <w:pStyle w:val="Empfngeradresse"/>
        <w:rPr>
          <w:sz w:val="22"/>
          <w:szCs w:val="22"/>
        </w:rPr>
      </w:pPr>
    </w:p>
    <w:p w:rsidR="00727DD5" w:rsidRPr="002E2E0C" w:rsidRDefault="00727DD5" w:rsidP="00727DD5">
      <w:pPr>
        <w:rPr>
          <w:sz w:val="22"/>
          <w:szCs w:val="22"/>
          <w:lang w:val="de-DE"/>
        </w:rPr>
      </w:pPr>
      <w:r w:rsidRPr="002E2E0C">
        <w:rPr>
          <w:sz w:val="22"/>
          <w:szCs w:val="22"/>
          <w:lang w:val="de-DE"/>
        </w:rPr>
        <w:t>Bau der Ortsumgehung Obing im Zuge der B 304</w:t>
      </w:r>
    </w:p>
    <w:p w:rsidR="00727DD5" w:rsidRPr="002E2E0C" w:rsidRDefault="00727DD5" w:rsidP="00727DD5">
      <w:pPr>
        <w:rPr>
          <w:sz w:val="22"/>
          <w:szCs w:val="22"/>
          <w:lang w:val="de-DE"/>
        </w:rPr>
      </w:pPr>
    </w:p>
    <w:p w:rsidR="00727DD5" w:rsidRPr="002E2E0C" w:rsidRDefault="00727DD5" w:rsidP="00727DD5">
      <w:pPr>
        <w:rPr>
          <w:sz w:val="22"/>
          <w:szCs w:val="22"/>
          <w:lang w:val="de-DE"/>
        </w:rPr>
      </w:pPr>
    </w:p>
    <w:p w:rsidR="00727DD5" w:rsidRPr="002E2E0C" w:rsidRDefault="00727DD5" w:rsidP="00727DD5">
      <w:pPr>
        <w:rPr>
          <w:sz w:val="22"/>
          <w:szCs w:val="22"/>
          <w:lang w:val="de-DE"/>
        </w:rPr>
      </w:pPr>
      <w:r w:rsidRPr="002E2E0C">
        <w:rPr>
          <w:sz w:val="22"/>
          <w:szCs w:val="22"/>
          <w:lang w:val="de-DE"/>
        </w:rPr>
        <w:t xml:space="preserve">Sehr </w:t>
      </w:r>
      <w:r w:rsidRPr="00092A75">
        <w:rPr>
          <w:noProof/>
          <w:sz w:val="22"/>
          <w:szCs w:val="22"/>
          <w:lang w:val="de-DE"/>
        </w:rPr>
        <w:t>geehrte Frau Parlamentarische Staatssekretärin</w:t>
      </w:r>
      <w:r w:rsidRPr="002E2E0C">
        <w:rPr>
          <w:sz w:val="22"/>
          <w:szCs w:val="22"/>
          <w:lang w:val="de-DE"/>
        </w:rPr>
        <w:t>,</w:t>
      </w:r>
    </w:p>
    <w:p w:rsidR="00727DD5" w:rsidRPr="002E2E0C" w:rsidRDefault="00727DD5" w:rsidP="00727DD5">
      <w:pPr>
        <w:rPr>
          <w:sz w:val="22"/>
          <w:szCs w:val="22"/>
          <w:lang w:val="de-DE"/>
        </w:rPr>
      </w:pPr>
    </w:p>
    <w:p w:rsidR="00727DD5" w:rsidRPr="002E2E0C" w:rsidRDefault="00727DD5" w:rsidP="00727DD5">
      <w:pPr>
        <w:rPr>
          <w:noProof/>
          <w:sz w:val="22"/>
          <w:szCs w:val="22"/>
          <w:lang w:val="de-DE"/>
        </w:rPr>
      </w:pPr>
      <w:r w:rsidRPr="002E2E0C">
        <w:rPr>
          <w:noProof/>
          <w:sz w:val="22"/>
          <w:szCs w:val="22"/>
          <w:lang w:val="de-DE"/>
        </w:rPr>
        <w:t>die überwältigende Mehrheit der Bürgerschaft von Obing hat sich, zusammen mit der Bürgerinitiative "L(i)ebenswertes Obing" engagiert für den Bau der dringend benötigten Ortsumfahrung eingesetzt. Mit dem nun vorliegenden Planfeststellungsbeschluss kann gebaut werden. Ich wünsche mir und dazu bitte ich Sie nachdrücklich, dass zeitnah die benötigten Finanzmittel bereitgestellt werden, damit wir im nächsten Jahr Baubeginn feiern können.</w:t>
      </w:r>
    </w:p>
    <w:p w:rsidR="00D039B8" w:rsidRDefault="00D039B8" w:rsidP="00727DD5">
      <w:pPr>
        <w:rPr>
          <w:noProof/>
          <w:sz w:val="22"/>
          <w:szCs w:val="22"/>
          <w:lang w:val="de-DE"/>
        </w:rPr>
      </w:pPr>
    </w:p>
    <w:p w:rsidR="00D039B8" w:rsidRPr="007B681A" w:rsidRDefault="00D039B8" w:rsidP="00D039B8">
      <w:pPr>
        <w:rPr>
          <w:noProof/>
          <w:sz w:val="22"/>
          <w:szCs w:val="22"/>
          <w:lang w:val="de-DE"/>
        </w:rPr>
      </w:pPr>
      <w:r w:rsidRPr="007B681A">
        <w:rPr>
          <w:noProof/>
          <w:sz w:val="22"/>
          <w:szCs w:val="22"/>
          <w:lang w:val="de-DE"/>
        </w:rPr>
        <w:t>Deshalb fordern wir Sie auf, das Vorhaben für 2017 beim BMVI anzumelden.</w:t>
      </w:r>
    </w:p>
    <w:p w:rsidR="00D039B8" w:rsidRPr="007B681A" w:rsidRDefault="00D039B8" w:rsidP="00D039B8">
      <w:pPr>
        <w:rPr>
          <w:noProof/>
          <w:sz w:val="22"/>
          <w:szCs w:val="22"/>
          <w:lang w:val="de-DE"/>
        </w:rPr>
      </w:pPr>
      <w:r w:rsidRPr="007B681A">
        <w:rPr>
          <w:noProof/>
          <w:sz w:val="22"/>
          <w:szCs w:val="22"/>
          <w:lang w:val="de-DE"/>
        </w:rPr>
        <w:t>Vor allem die täglich erlebbare miserable innerörtliche Verkehrsbelastung, verbunden mit einem hohen Schwerlastverkehrsanteil, muss bald ein Ende haben. Ich will, dass unsere Kinder und Senioren in absehbarer Zeit wieder gefahrlos die B 304 queren können und alle Anlieger eine Lebensqualität erhalten, die ihnen eine Zukunft in Obing ermöglicht.</w:t>
      </w:r>
    </w:p>
    <w:p w:rsidR="00727DD5" w:rsidRPr="002E2E0C" w:rsidRDefault="00727DD5" w:rsidP="00727DD5">
      <w:pPr>
        <w:rPr>
          <w:noProof/>
          <w:sz w:val="22"/>
          <w:szCs w:val="22"/>
          <w:lang w:val="de-DE"/>
        </w:rPr>
      </w:pPr>
    </w:p>
    <w:p w:rsidR="00727DD5" w:rsidRPr="002E2E0C" w:rsidRDefault="00727DD5" w:rsidP="00727DD5">
      <w:pPr>
        <w:rPr>
          <w:noProof/>
          <w:sz w:val="22"/>
          <w:szCs w:val="22"/>
          <w:lang w:val="de-DE"/>
        </w:rPr>
      </w:pPr>
      <w:r w:rsidRPr="002E2E0C">
        <w:rPr>
          <w:noProof/>
          <w:sz w:val="22"/>
          <w:szCs w:val="22"/>
          <w:lang w:val="de-DE"/>
        </w:rPr>
        <w:t>Zum Spatenstich heiße ich Sie gern willkommen.</w:t>
      </w:r>
    </w:p>
    <w:p w:rsidR="00727DD5" w:rsidRPr="002E2E0C" w:rsidRDefault="00727DD5" w:rsidP="00727DD5">
      <w:pPr>
        <w:rPr>
          <w:sz w:val="22"/>
          <w:szCs w:val="22"/>
          <w:lang w:val="de-DE"/>
        </w:rPr>
      </w:pPr>
    </w:p>
    <w:p w:rsidR="00727DD5" w:rsidRPr="002E2E0C" w:rsidRDefault="00727DD5" w:rsidP="00727DD5">
      <w:pPr>
        <w:rPr>
          <w:sz w:val="22"/>
          <w:szCs w:val="22"/>
          <w:lang w:val="de-DE"/>
        </w:rPr>
      </w:pPr>
      <w:r w:rsidRPr="002E2E0C">
        <w:rPr>
          <w:sz w:val="22"/>
          <w:szCs w:val="22"/>
          <w:lang w:val="de-DE"/>
        </w:rPr>
        <w:t>Mit freundlichen Grüßen</w:t>
      </w:r>
    </w:p>
    <w:p w:rsidR="00727DD5" w:rsidRPr="002E2E0C" w:rsidRDefault="00727DD5" w:rsidP="00727DD5">
      <w:pPr>
        <w:rPr>
          <w:sz w:val="22"/>
          <w:szCs w:val="22"/>
          <w:lang w:val="de-DE"/>
        </w:rPr>
      </w:pPr>
    </w:p>
    <w:p w:rsidR="00727DD5" w:rsidRPr="002E2E0C" w:rsidRDefault="00727DD5" w:rsidP="00727DD5">
      <w:pPr>
        <w:rPr>
          <w:sz w:val="22"/>
          <w:szCs w:val="22"/>
          <w:lang w:val="de-DE"/>
        </w:rPr>
      </w:pPr>
    </w:p>
    <w:p w:rsidR="00727DD5" w:rsidRPr="002E2E0C" w:rsidRDefault="00727DD5" w:rsidP="00727DD5">
      <w:pPr>
        <w:rPr>
          <w:sz w:val="22"/>
          <w:szCs w:val="22"/>
          <w:lang w:val="de-DE"/>
        </w:rPr>
      </w:pPr>
    </w:p>
    <w:sdt>
      <w:sdtPr>
        <w:rPr>
          <w:sz w:val="22"/>
          <w:szCs w:val="22"/>
          <w:lang w:val="de-DE"/>
        </w:rPr>
        <w:alias w:val="Ihr Name"/>
        <w:tag w:val="Ihr_Name"/>
        <w:id w:val="-844624058"/>
        <w:placeholder>
          <w:docPart w:val="23B0F2F19191487B899A4459EC1F088F"/>
        </w:placeholder>
        <w:dataBinding w:prefixMappings="xmlns:ns0='adress'" w:xpath="/ns0:adress[1]/ns0:Dokumenttitel[1]" w:storeItemID="{6A318FDA-D938-48FF-8299-EDA6957362BD}"/>
        <w:text/>
      </w:sdtPr>
      <w:sdtEndPr/>
      <w:sdtContent>
        <w:p w:rsidR="00727DD5" w:rsidRPr="002E2E0C" w:rsidRDefault="007C5BE9" w:rsidP="00727DD5">
          <w:pPr>
            <w:rPr>
              <w:sz w:val="22"/>
              <w:szCs w:val="22"/>
              <w:lang w:val="de-DE"/>
            </w:rPr>
          </w:pPr>
          <w:r>
            <w:rPr>
              <w:sz w:val="22"/>
              <w:szCs w:val="22"/>
              <w:lang w:val="de-DE"/>
            </w:rPr>
            <w:t>Ihr Name</w:t>
          </w:r>
        </w:p>
      </w:sdtContent>
    </w:sdt>
    <w:p w:rsidR="00727DD5" w:rsidRDefault="00727DD5" w:rsidP="00727DD5">
      <w:pPr>
        <w:rPr>
          <w:sz w:val="22"/>
          <w:szCs w:val="22"/>
          <w:lang w:val="de-DE"/>
        </w:rPr>
        <w:sectPr w:rsidR="00727DD5" w:rsidSect="00727DD5">
          <w:type w:val="continuous"/>
          <w:pgSz w:w="11907" w:h="16839"/>
          <w:pgMar w:top="1417" w:right="1417" w:bottom="1134" w:left="1417" w:header="864" w:footer="864" w:gutter="0"/>
          <w:pgNumType w:start="1"/>
          <w:cols w:space="708"/>
          <w:docGrid w:linePitch="360"/>
        </w:sectPr>
      </w:pPr>
    </w:p>
    <w:p w:rsidR="00727DD5" w:rsidRPr="002E2E0C" w:rsidRDefault="00727DD5" w:rsidP="00727DD5">
      <w:pPr>
        <w:rPr>
          <w:sz w:val="22"/>
          <w:szCs w:val="22"/>
          <w:lang w:val="de-DE"/>
        </w:rPr>
      </w:pPr>
    </w:p>
    <w:p w:rsidR="00727DD5" w:rsidRDefault="00727DD5">
      <w:pPr>
        <w:rPr>
          <w:sz w:val="22"/>
          <w:szCs w:val="22"/>
          <w:lang w:val="de-DE"/>
        </w:rPr>
      </w:pPr>
      <w:r>
        <w:rPr>
          <w:sz w:val="22"/>
          <w:szCs w:val="22"/>
          <w:lang w:val="de-DE"/>
        </w:rPr>
        <w:br w:type="page"/>
      </w:r>
    </w:p>
    <w:tbl>
      <w:tblPr>
        <w:tblStyle w:val="Tabellenraster"/>
        <w:tblpPr w:leftFromText="141" w:rightFromText="141" w:vertAnchor="text" w:horzAnchor="page" w:tblpX="7169" w:tblpY="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tblGrid>
      <w:tr w:rsidR="009E73EB" w:rsidRPr="009E73EB" w:rsidTr="00CD456F">
        <w:trPr>
          <w:trHeight w:hRule="exact" w:val="272"/>
        </w:trPr>
        <w:tc>
          <w:tcPr>
            <w:tcW w:w="4253" w:type="dxa"/>
          </w:tcPr>
          <w:p w:rsidR="009E73EB" w:rsidRDefault="0065152A" w:rsidP="00CD456F">
            <w:pPr>
              <w:autoSpaceDE w:val="0"/>
              <w:rPr>
                <w:lang w:val="de-DE"/>
              </w:rPr>
            </w:pPr>
            <w:sdt>
              <w:sdtPr>
                <w:rPr>
                  <w:lang w:val="de-DE"/>
                </w:rPr>
                <w:alias w:val="Ihr Name"/>
                <w:tag w:val="Ihr_Name"/>
                <w:id w:val="667137631"/>
                <w:placeholder>
                  <w:docPart w:val="91D61A8F010A47C99B7D6625884F7155"/>
                </w:placeholder>
                <w:dataBinding w:prefixMappings="xmlns:ns0='adress'" w:xpath="/ns0:adress/ns0:Dokumenttitel[1]" w:storeItemID="{6A318FDA-D938-48FF-8299-EDA6957362BD}"/>
                <w:text/>
              </w:sdtPr>
              <w:sdtEndPr/>
              <w:sdtContent>
                <w:r w:rsidR="007C5BE9">
                  <w:rPr>
                    <w:lang w:val="de-DE"/>
                  </w:rPr>
                  <w:t>Ihr Name</w:t>
                </w:r>
              </w:sdtContent>
            </w:sdt>
          </w:p>
        </w:tc>
      </w:tr>
      <w:tr w:rsidR="009E73EB" w:rsidRPr="00DB459E" w:rsidTr="00CD456F">
        <w:trPr>
          <w:trHeight w:hRule="exact" w:val="272"/>
        </w:trPr>
        <w:tc>
          <w:tcPr>
            <w:tcW w:w="4253" w:type="dxa"/>
          </w:tcPr>
          <w:p w:rsidR="009E73EB" w:rsidRDefault="0065152A" w:rsidP="00CD456F">
            <w:pPr>
              <w:autoSpaceDE w:val="0"/>
              <w:rPr>
                <w:lang w:val="de-DE"/>
              </w:rPr>
            </w:pPr>
            <w:sdt>
              <w:sdtPr>
                <w:rPr>
                  <w:lang w:val="de-DE"/>
                </w:rPr>
                <w:alias w:val="Ihre Straße"/>
                <w:tag w:val="Ihre_Straße"/>
                <w:id w:val="-1010142154"/>
                <w:placeholder>
                  <w:docPart w:val="C6A535BDD36748489B5B81A7E8F192EF"/>
                </w:placeholder>
                <w:dataBinding w:prefixMappings="xmlns:ns0='strasse'" w:xpath="/ns0:strasse/ns0:Dokumenttitel[1]" w:storeItemID="{98CB434B-F9A4-41FA-BE48-13B0C671FE40}"/>
                <w:text/>
              </w:sdtPr>
              <w:sdtEndPr/>
              <w:sdtContent>
                <w:r w:rsidR="00DB459E">
                  <w:rPr>
                    <w:lang w:val="de-DE"/>
                  </w:rPr>
                  <w:t>Ihre Straße</w:t>
                </w:r>
              </w:sdtContent>
            </w:sdt>
          </w:p>
        </w:tc>
      </w:tr>
      <w:tr w:rsidR="009E73EB" w:rsidRPr="009E73EB" w:rsidTr="00CD456F">
        <w:trPr>
          <w:trHeight w:hRule="exact" w:val="272"/>
        </w:trPr>
        <w:tc>
          <w:tcPr>
            <w:tcW w:w="4253" w:type="dxa"/>
          </w:tcPr>
          <w:p w:rsidR="009E73EB" w:rsidRDefault="0065152A" w:rsidP="00CD456F">
            <w:pPr>
              <w:autoSpaceDE w:val="0"/>
              <w:rPr>
                <w:lang w:val="de-DE"/>
              </w:rPr>
            </w:pPr>
            <w:sdt>
              <w:sdtPr>
                <w:rPr>
                  <w:lang w:val="de-DE"/>
                </w:rPr>
                <w:alias w:val="Ihre Stadt"/>
                <w:tag w:val="Ihre_Stadt"/>
                <w:id w:val="-1458024388"/>
                <w:placeholder>
                  <w:docPart w:val="F9D808524B1144438B057C810B5D25A8"/>
                </w:placeholder>
                <w:dataBinding w:prefixMappings="xmlns:ns0='stadt'" w:xpath="/ns0:stadt[1]/ns0:Dokumenttitel[1]" w:storeItemID="{97ED1AC9-9265-4463-B190-D4AB1899AD43}"/>
                <w:text/>
              </w:sdtPr>
              <w:sdtEndPr/>
              <w:sdtContent>
                <w:r w:rsidR="007C5BE9">
                  <w:rPr>
                    <w:lang w:val="de-DE"/>
                  </w:rPr>
                  <w:t>83119 Obing</w:t>
                </w:r>
              </w:sdtContent>
            </w:sdt>
          </w:p>
        </w:tc>
      </w:tr>
    </w:tbl>
    <w:p w:rsidR="00D47A88" w:rsidRPr="002C5297" w:rsidRDefault="009E73EB" w:rsidP="00D47A88">
      <w:pPr>
        <w:autoSpaceDE w:val="0"/>
        <w:rPr>
          <w:lang w:val="de-DE"/>
        </w:rPr>
      </w:pPr>
      <w:r w:rsidRPr="00BA4856">
        <w:rPr>
          <w:noProof/>
          <w:lang w:val="de-DE" w:eastAsia="de-DE"/>
        </w:rPr>
        <mc:AlternateContent>
          <mc:Choice Requires="wps">
            <w:drawing>
              <wp:anchor distT="45720" distB="45720" distL="114300" distR="114300" simplePos="0" relativeHeight="251663360" behindDoc="0" locked="0" layoutInCell="1" allowOverlap="1" wp14:anchorId="4FD7A88B" wp14:editId="1F69BA62">
                <wp:simplePos x="0" y="0"/>
                <wp:positionH relativeFrom="page">
                  <wp:posOffset>5400675</wp:posOffset>
                </wp:positionH>
                <wp:positionV relativeFrom="page">
                  <wp:posOffset>2520315</wp:posOffset>
                </wp:positionV>
                <wp:extent cx="914400" cy="34560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5600"/>
                        </a:xfrm>
                        <a:prstGeom prst="rect">
                          <a:avLst/>
                        </a:prstGeom>
                        <a:solidFill>
                          <a:srgbClr val="FFFFFF"/>
                        </a:solidFill>
                        <a:ln w="9525">
                          <a:noFill/>
                          <a:miter lim="800000"/>
                          <a:headEnd/>
                          <a:tailEnd/>
                        </a:ln>
                      </wps:spPr>
                      <wps:txbx>
                        <w:txbxContent>
                          <w:p w:rsidR="00727DD5" w:rsidRPr="00FB40F2" w:rsidRDefault="00727DD5" w:rsidP="00727DD5">
                            <w:pPr>
                              <w:jc w:val="right"/>
                              <w:rPr>
                                <w:sz w:val="22"/>
                                <w:szCs w:val="22"/>
                                <w:lang w:val="de-DE"/>
                              </w:rPr>
                            </w:pPr>
                            <w:r w:rsidRPr="00FB40F2">
                              <w:rPr>
                                <w:sz w:val="22"/>
                                <w:szCs w:val="22"/>
                                <w:lang w:val="de-DE"/>
                              </w:rPr>
                              <w:fldChar w:fldCharType="begin"/>
                            </w:r>
                            <w:r w:rsidRPr="00FB40F2">
                              <w:rPr>
                                <w:sz w:val="22"/>
                                <w:szCs w:val="22"/>
                                <w:lang w:val="de-DE"/>
                              </w:rPr>
                              <w:instrText xml:space="preserve"> DATE  \* MERGEFORMAT </w:instrText>
                            </w:r>
                            <w:r w:rsidRPr="00FB40F2">
                              <w:rPr>
                                <w:sz w:val="22"/>
                                <w:szCs w:val="22"/>
                                <w:lang w:val="de-DE"/>
                              </w:rPr>
                              <w:fldChar w:fldCharType="separate"/>
                            </w:r>
                            <w:r w:rsidR="00D5577D" w:rsidRPr="00D5577D">
                              <w:rPr>
                                <w:noProof/>
                                <w:sz w:val="22"/>
                                <w:szCs w:val="22"/>
                              </w:rPr>
                              <w:t>29.07.2016</w:t>
                            </w:r>
                            <w:r w:rsidRPr="00FB40F2">
                              <w:rPr>
                                <w:sz w:val="22"/>
                                <w:szCs w:val="22"/>
                                <w:lang w:val="de-D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7A88B" id="_x0000_s1028" type="#_x0000_t202" style="position:absolute;margin-left:425.25pt;margin-top:198.45pt;width:1in;height:27.2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" stroked="f">
                <v:textbox>
                  <w:txbxContent>
                    <w:p w:rsidR="00727DD5" w:rsidRPr="00FB40F2" w:rsidRDefault="00727DD5" w:rsidP="00727DD5">
                      <w:pPr>
                        <w:jc w:val="right"/>
                        <w:rPr>
                          <w:sz w:val="22"/>
                          <w:szCs w:val="22"/>
                          <w:lang w:val="de-DE"/>
                        </w:rPr>
                      </w:pPr>
                      <w:r w:rsidRPr="00FB40F2">
                        <w:rPr>
                          <w:sz w:val="22"/>
                          <w:szCs w:val="22"/>
                          <w:lang w:val="de-DE"/>
                        </w:rPr>
                        <w:fldChar w:fldCharType="begin"/>
                      </w:r>
                      <w:r w:rsidRPr="00FB40F2">
                        <w:rPr>
                          <w:sz w:val="22"/>
                          <w:szCs w:val="22"/>
                          <w:lang w:val="de-DE"/>
                        </w:rPr>
                        <w:instrText xml:space="preserve"> DATE  \* MERGEFORMAT </w:instrText>
                      </w:r>
                      <w:r w:rsidRPr="00FB40F2">
                        <w:rPr>
                          <w:sz w:val="22"/>
                          <w:szCs w:val="22"/>
                          <w:lang w:val="de-DE"/>
                        </w:rPr>
                        <w:fldChar w:fldCharType="separate"/>
                      </w:r>
                      <w:r w:rsidR="00D5577D" w:rsidRPr="00D5577D">
                        <w:rPr>
                          <w:noProof/>
                          <w:sz w:val="22"/>
                          <w:szCs w:val="22"/>
                        </w:rPr>
                        <w:t>29.07.2016</w:t>
                      </w:r>
                      <w:r w:rsidRPr="00FB40F2">
                        <w:rPr>
                          <w:sz w:val="22"/>
                          <w:szCs w:val="22"/>
                          <w:lang w:val="de-DE"/>
                        </w:rPr>
                        <w:fldChar w:fldCharType="end"/>
                      </w:r>
                    </w:p>
                  </w:txbxContent>
                </v:textbox>
                <w10:wrap type="square" anchorx="page" anchory="page"/>
              </v:shape>
            </w:pict>
          </mc:Fallback>
        </mc:AlternateContent>
      </w:r>
    </w:p>
    <w:p w:rsidR="00D47A88" w:rsidRPr="002C5297" w:rsidRDefault="00D47A88" w:rsidP="00D47A88">
      <w:pPr>
        <w:autoSpaceDE w:val="0"/>
        <w:rPr>
          <w:lang w:val="de-DE"/>
        </w:rPr>
      </w:pPr>
    </w:p>
    <w:p w:rsidR="00D47A88" w:rsidRPr="002C5297" w:rsidRDefault="00D47A88" w:rsidP="00D47A88">
      <w:pPr>
        <w:rPr>
          <w:lang w:val="de-DE"/>
        </w:rPr>
      </w:pPr>
    </w:p>
    <w:p w:rsidR="00D47A88" w:rsidRPr="002C5297" w:rsidRDefault="00D47A88" w:rsidP="00D47A88">
      <w:pPr>
        <w:rPr>
          <w:lang w:val="de-DE"/>
        </w:rPr>
      </w:pPr>
    </w:p>
    <w:p w:rsidR="00D47A88" w:rsidRPr="002C5297" w:rsidRDefault="00D47A88" w:rsidP="00D47A88">
      <w:pPr>
        <w:rPr>
          <w:lang w:val="de-DE"/>
        </w:rPr>
      </w:pPr>
    </w:p>
    <w:p w:rsidR="00D47A88" w:rsidRDefault="00D47A88" w:rsidP="00D47A88">
      <w:pPr>
        <w:rPr>
          <w:lang w:val="de-DE"/>
        </w:rPr>
      </w:pPr>
    </w:p>
    <w:p w:rsidR="00D47A88" w:rsidRPr="00284CAB" w:rsidRDefault="0065152A" w:rsidP="00D47A88">
      <w:pPr>
        <w:rPr>
          <w:rFonts w:ascii="Consolas" w:hAnsi="Consolas"/>
          <w:sz w:val="13"/>
          <w:szCs w:val="13"/>
          <w:lang w:val="de-DE"/>
        </w:rPr>
      </w:pPr>
      <w:sdt>
        <w:sdtPr>
          <w:rPr>
            <w:rFonts w:ascii="Consolas" w:hAnsi="Consolas"/>
            <w:sz w:val="13"/>
            <w:szCs w:val="13"/>
            <w:lang w:val="de-DE"/>
          </w:rPr>
          <w:alias w:val="Ihr Name"/>
          <w:tag w:val="Ihr_Name"/>
          <w:id w:val="1743988799"/>
          <w:placeholder>
            <w:docPart w:val="FD5774D400AD40C595431346949B774F"/>
          </w:placeholder>
          <w:dataBinding w:prefixMappings="xmlns:ns0='adress'" w:xpath="/ns0:adress/ns0:Dokumenttitel[1]" w:storeItemID="{6A318FDA-D938-48FF-8299-EDA6957362BD}"/>
          <w:text/>
        </w:sdtPr>
        <w:sdtEndPr/>
        <w:sdtContent>
          <w:r w:rsidR="007C5BE9">
            <w:rPr>
              <w:rFonts w:ascii="Consolas" w:hAnsi="Consolas"/>
              <w:sz w:val="13"/>
              <w:szCs w:val="13"/>
              <w:lang w:val="de-DE"/>
            </w:rPr>
            <w:t>Ihr Name</w:t>
          </w:r>
        </w:sdtContent>
      </w:sdt>
      <w:r w:rsidR="00D47A88">
        <w:rPr>
          <w:rFonts w:ascii="Consolas" w:hAnsi="Consolas"/>
          <w:sz w:val="13"/>
          <w:szCs w:val="13"/>
          <w:lang w:val="de-DE"/>
        </w:rPr>
        <w:t xml:space="preserve"> – </w:t>
      </w:r>
      <w:sdt>
        <w:sdtPr>
          <w:rPr>
            <w:rFonts w:ascii="Consolas" w:hAnsi="Consolas"/>
            <w:sz w:val="13"/>
            <w:szCs w:val="13"/>
            <w:lang w:val="de-DE"/>
          </w:rPr>
          <w:alias w:val="Ihre Straße"/>
          <w:tag w:val="Ihre_Straße"/>
          <w:id w:val="1507708286"/>
          <w:placeholder>
            <w:docPart w:val="F5F72356702E4CDEAA8CB647ADFAA007"/>
          </w:placeholder>
          <w:dataBinding w:prefixMappings="xmlns:ns0='strasse'" w:xpath="/ns0:strasse/ns0:Dokumenttitel[1]" w:storeItemID="{98CB434B-F9A4-41FA-BE48-13B0C671FE40}"/>
          <w:text/>
        </w:sdtPr>
        <w:sdtEndPr/>
        <w:sdtContent>
          <w:r w:rsidR="00DB459E">
            <w:rPr>
              <w:rFonts w:ascii="Consolas" w:hAnsi="Consolas"/>
              <w:sz w:val="13"/>
              <w:szCs w:val="13"/>
              <w:lang w:val="de-DE"/>
            </w:rPr>
            <w:t>Ihre Straße</w:t>
          </w:r>
        </w:sdtContent>
      </w:sdt>
      <w:r w:rsidR="00D47A88">
        <w:rPr>
          <w:rFonts w:ascii="Consolas" w:hAnsi="Consolas"/>
          <w:sz w:val="13"/>
          <w:szCs w:val="13"/>
          <w:lang w:val="de-DE"/>
        </w:rPr>
        <w:t xml:space="preserve"> – </w:t>
      </w:r>
      <w:sdt>
        <w:sdtPr>
          <w:rPr>
            <w:rFonts w:ascii="Consolas" w:hAnsi="Consolas"/>
            <w:sz w:val="13"/>
            <w:szCs w:val="13"/>
            <w:lang w:val="de-DE"/>
          </w:rPr>
          <w:alias w:val="Ihre Stadt"/>
          <w:tag w:val="Ihre_Stadt"/>
          <w:id w:val="-1171484733"/>
          <w:placeholder>
            <w:docPart w:val="8809A1B74BF44F72A0B101E125B5C801"/>
          </w:placeholder>
          <w:dataBinding w:prefixMappings="xmlns:ns0='stadt'" w:xpath="/ns0:stadt[1]/ns0:Dokumenttitel[1]" w:storeItemID="{97ED1AC9-9265-4463-B190-D4AB1899AD43}"/>
          <w:text/>
        </w:sdtPr>
        <w:sdtEndPr/>
        <w:sdtContent>
          <w:r w:rsidR="007C5BE9">
            <w:rPr>
              <w:rFonts w:ascii="Consolas" w:hAnsi="Consolas"/>
              <w:sz w:val="13"/>
              <w:szCs w:val="13"/>
              <w:lang w:val="de-DE"/>
            </w:rPr>
            <w:t>83119 Obing</w:t>
          </w:r>
        </w:sdtContent>
      </w:sdt>
    </w:p>
    <w:p w:rsidR="00D47A88" w:rsidRPr="00D47A88" w:rsidRDefault="00D47A88" w:rsidP="00D47A88">
      <w:pPr>
        <w:rPr>
          <w:lang w:val="de-DE"/>
        </w:rPr>
      </w:pPr>
      <w:r>
        <w:rPr>
          <w:noProof/>
          <w:lang w:val="de-DE" w:eastAsia="de-DE"/>
        </w:rPr>
        <mc:AlternateContent>
          <mc:Choice Requires="wps">
            <w:drawing>
              <wp:anchor distT="0" distB="0" distL="114300" distR="114300" simplePos="0" relativeHeight="251671552" behindDoc="0" locked="0" layoutInCell="1" allowOverlap="1" wp14:anchorId="0E09323D" wp14:editId="11D8F47D">
                <wp:simplePos x="0" y="0"/>
                <wp:positionH relativeFrom="page">
                  <wp:posOffset>180340</wp:posOffset>
                </wp:positionH>
                <wp:positionV relativeFrom="page">
                  <wp:posOffset>3132455</wp:posOffset>
                </wp:positionV>
                <wp:extent cx="108000" cy="0"/>
                <wp:effectExtent l="0" t="0" r="25400" b="19050"/>
                <wp:wrapNone/>
                <wp:docPr id="7" name="Gerader Verbinder 7"/>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F9D02B" id="Gerader Verbinder 7" o:spid="_x0000_s1026" style="position:absolute;z-index:2516715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pt,246.65pt" to="22.7pt,2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" strokecolor="black [3040]">
                <w10:wrap anchorx="page" anchory="page"/>
              </v:line>
            </w:pict>
          </mc:Fallback>
        </mc:AlternateContent>
      </w:r>
    </w:p>
    <w:p w:rsidR="00727DD5" w:rsidRPr="00D47A88" w:rsidRDefault="00D47A88" w:rsidP="00D47A88">
      <w:pPr>
        <w:rPr>
          <w:lang w:val="de-DE"/>
        </w:rPr>
      </w:pPr>
      <w:r>
        <w:rPr>
          <w:noProof/>
          <w:lang w:val="de-DE" w:eastAsia="de-DE"/>
        </w:rPr>
        <mc:AlternateContent>
          <mc:Choice Requires="wps">
            <w:drawing>
              <wp:anchor distT="0" distB="0" distL="114300" distR="114300" simplePos="0" relativeHeight="251672576" behindDoc="0" locked="0" layoutInCell="1" allowOverlap="1" wp14:anchorId="4B282295" wp14:editId="5DC3950B">
                <wp:simplePos x="0" y="0"/>
                <wp:positionH relativeFrom="page">
                  <wp:posOffset>180340</wp:posOffset>
                </wp:positionH>
                <wp:positionV relativeFrom="page">
                  <wp:posOffset>6912610</wp:posOffset>
                </wp:positionV>
                <wp:extent cx="108000" cy="0"/>
                <wp:effectExtent l="0" t="0" r="25400" b="19050"/>
                <wp:wrapNone/>
                <wp:docPr id="8" name="Gerader Verbinder 8"/>
                <wp:cNvGraphicFramePr/>
                <a:graphic xmlns:a="http://schemas.openxmlformats.org/drawingml/2006/main">
                  <a:graphicData uri="http://schemas.microsoft.com/office/word/2010/wordprocessingShape">
                    <wps:wsp>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EB6E4" id="Gerader Verbinder 8"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pt,544.3pt" to="22.7pt,5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" strokecolor="black [3040]">
                <w10:wrap anchorx="page" anchory="page"/>
              </v:line>
            </w:pict>
          </mc:Fallback>
        </mc:AlternateContent>
      </w:r>
      <w:r w:rsidR="00727DD5" w:rsidRPr="00D47A88">
        <w:rPr>
          <w:noProof/>
          <w:lang w:val="de-DE"/>
        </w:rPr>
        <w:t>Staatsminister des Inneren</w:t>
      </w:r>
    </w:p>
    <w:p w:rsidR="00727DD5" w:rsidRPr="00BA4856" w:rsidRDefault="00727DD5" w:rsidP="00727DD5">
      <w:pPr>
        <w:pStyle w:val="Empfngeradresse"/>
      </w:pPr>
      <w:r w:rsidRPr="00BA4856">
        <w:rPr>
          <w:noProof/>
        </w:rPr>
        <w:t>Herrn</w:t>
      </w:r>
      <w:r w:rsidRPr="00BA4856">
        <w:t xml:space="preserve"> </w:t>
      </w:r>
      <w:r w:rsidRPr="00BA4856">
        <w:rPr>
          <w:noProof/>
        </w:rPr>
        <w:t>Joachim</w:t>
      </w:r>
      <w:r w:rsidRPr="00BA4856">
        <w:t xml:space="preserve"> </w:t>
      </w:r>
      <w:r w:rsidRPr="00BA4856">
        <w:rPr>
          <w:noProof/>
        </w:rPr>
        <w:t>Herrmann</w:t>
      </w:r>
      <w:r w:rsidRPr="00BA4856">
        <w:t xml:space="preserve">, </w:t>
      </w:r>
      <w:r w:rsidRPr="00BA4856">
        <w:rPr>
          <w:noProof/>
        </w:rPr>
        <w:t>MdL</w:t>
      </w:r>
    </w:p>
    <w:p w:rsidR="00727DD5" w:rsidRPr="00BA4856" w:rsidRDefault="00727DD5" w:rsidP="00727DD5">
      <w:pPr>
        <w:pStyle w:val="Empfngeradresse"/>
      </w:pPr>
      <w:r w:rsidRPr="00BA4856">
        <w:rPr>
          <w:noProof/>
        </w:rPr>
        <w:t>Odeonsplatz 3</w:t>
      </w:r>
    </w:p>
    <w:p w:rsidR="00727DD5" w:rsidRPr="00BA4856" w:rsidRDefault="00727DD5" w:rsidP="00727DD5">
      <w:pPr>
        <w:pStyle w:val="Empfngeradresse"/>
      </w:pPr>
      <w:r w:rsidRPr="00BA4856">
        <w:rPr>
          <w:noProof/>
        </w:rPr>
        <w:t>80539 München</w:t>
      </w:r>
    </w:p>
    <w:p w:rsidR="00727DD5" w:rsidRDefault="00727DD5" w:rsidP="00727DD5">
      <w:pPr>
        <w:pStyle w:val="Empfngeradresse"/>
        <w:rPr>
          <w:sz w:val="22"/>
          <w:szCs w:val="22"/>
        </w:rPr>
      </w:pPr>
    </w:p>
    <w:p w:rsidR="00D47A88" w:rsidRDefault="00D47A88" w:rsidP="00727DD5">
      <w:pPr>
        <w:pStyle w:val="Empfngeradresse"/>
        <w:rPr>
          <w:sz w:val="22"/>
          <w:szCs w:val="22"/>
        </w:rPr>
      </w:pPr>
    </w:p>
    <w:p w:rsidR="00161C41" w:rsidRPr="002E2E0C" w:rsidRDefault="00161C41" w:rsidP="00727DD5">
      <w:pPr>
        <w:pStyle w:val="Empfngeradresse"/>
        <w:rPr>
          <w:sz w:val="22"/>
          <w:szCs w:val="22"/>
        </w:rPr>
      </w:pPr>
    </w:p>
    <w:p w:rsidR="00727DD5" w:rsidRPr="002E2E0C" w:rsidRDefault="00727DD5" w:rsidP="00727DD5">
      <w:pPr>
        <w:pStyle w:val="Empfngeradresse"/>
        <w:rPr>
          <w:sz w:val="22"/>
          <w:szCs w:val="22"/>
        </w:rPr>
      </w:pPr>
    </w:p>
    <w:p w:rsidR="00727DD5" w:rsidRPr="002E2E0C" w:rsidRDefault="00727DD5" w:rsidP="00727DD5">
      <w:pPr>
        <w:rPr>
          <w:sz w:val="22"/>
          <w:szCs w:val="22"/>
          <w:lang w:val="de-DE"/>
        </w:rPr>
      </w:pPr>
      <w:r w:rsidRPr="002E2E0C">
        <w:rPr>
          <w:sz w:val="22"/>
          <w:szCs w:val="22"/>
          <w:lang w:val="de-DE"/>
        </w:rPr>
        <w:t>Bau der Ortsumgehung Obing im Zuge der B 304</w:t>
      </w:r>
    </w:p>
    <w:p w:rsidR="00727DD5" w:rsidRPr="002E2E0C" w:rsidRDefault="00727DD5" w:rsidP="00727DD5">
      <w:pPr>
        <w:rPr>
          <w:sz w:val="22"/>
          <w:szCs w:val="22"/>
          <w:lang w:val="de-DE"/>
        </w:rPr>
      </w:pPr>
    </w:p>
    <w:p w:rsidR="00727DD5" w:rsidRPr="002E2E0C" w:rsidRDefault="00727DD5" w:rsidP="00727DD5">
      <w:pPr>
        <w:rPr>
          <w:sz w:val="22"/>
          <w:szCs w:val="22"/>
          <w:lang w:val="de-DE"/>
        </w:rPr>
      </w:pPr>
    </w:p>
    <w:p w:rsidR="00727DD5" w:rsidRPr="002E2E0C" w:rsidRDefault="00727DD5" w:rsidP="00727DD5">
      <w:pPr>
        <w:rPr>
          <w:sz w:val="22"/>
          <w:szCs w:val="22"/>
          <w:lang w:val="de-DE"/>
        </w:rPr>
      </w:pPr>
      <w:r w:rsidRPr="002E2E0C">
        <w:rPr>
          <w:sz w:val="22"/>
          <w:szCs w:val="22"/>
          <w:lang w:val="de-DE"/>
        </w:rPr>
        <w:t xml:space="preserve">Sehr </w:t>
      </w:r>
      <w:r w:rsidRPr="00092A75">
        <w:rPr>
          <w:noProof/>
          <w:sz w:val="22"/>
          <w:szCs w:val="22"/>
          <w:lang w:val="de-DE"/>
        </w:rPr>
        <w:t>geehrter Herr Staatsminister</w:t>
      </w:r>
      <w:r w:rsidRPr="002E2E0C">
        <w:rPr>
          <w:sz w:val="22"/>
          <w:szCs w:val="22"/>
          <w:lang w:val="de-DE"/>
        </w:rPr>
        <w:t>,</w:t>
      </w:r>
    </w:p>
    <w:p w:rsidR="00727DD5" w:rsidRPr="002E2E0C" w:rsidRDefault="00727DD5" w:rsidP="00727DD5">
      <w:pPr>
        <w:rPr>
          <w:sz w:val="22"/>
          <w:szCs w:val="22"/>
          <w:lang w:val="de-DE"/>
        </w:rPr>
      </w:pPr>
    </w:p>
    <w:p w:rsidR="00727DD5" w:rsidRPr="002E2E0C" w:rsidRDefault="00727DD5" w:rsidP="00727DD5">
      <w:pPr>
        <w:rPr>
          <w:noProof/>
          <w:sz w:val="22"/>
          <w:szCs w:val="22"/>
          <w:lang w:val="de-DE"/>
        </w:rPr>
      </w:pPr>
      <w:r w:rsidRPr="002E2E0C">
        <w:rPr>
          <w:noProof/>
          <w:sz w:val="22"/>
          <w:szCs w:val="22"/>
          <w:lang w:val="de-DE"/>
        </w:rPr>
        <w:t>die überwältigende Mehrheit der Bürgerschaft von Obing hat sich, zusammen mit der Bürgerinitiative "L(i)ebenswertes Obing" engagiert für den Bau der dringend benötigten Ortsumfahrung eingesetzt. Mit dem nun vorliegenden Planfeststellungsbeschluss kann gebaut werden. Ich wünsche mir und dazu bitte ich Sie nachdrücklich, dass zeitnah die benötigten Finanzmittel bereitgestellt werden, damit wir im nächsten Jahr Baubeginn feiern können.</w:t>
      </w:r>
    </w:p>
    <w:p w:rsidR="00727DD5" w:rsidRPr="002E2E0C" w:rsidRDefault="00727DD5" w:rsidP="00727DD5">
      <w:pPr>
        <w:rPr>
          <w:noProof/>
          <w:sz w:val="22"/>
          <w:szCs w:val="22"/>
          <w:lang w:val="de-DE"/>
        </w:rPr>
      </w:pPr>
    </w:p>
    <w:p w:rsidR="00727DD5" w:rsidRPr="007B681A" w:rsidRDefault="00727DD5" w:rsidP="00727DD5">
      <w:pPr>
        <w:rPr>
          <w:noProof/>
          <w:sz w:val="22"/>
          <w:szCs w:val="22"/>
          <w:lang w:val="de-DE"/>
        </w:rPr>
      </w:pPr>
      <w:r w:rsidRPr="007B681A">
        <w:rPr>
          <w:noProof/>
          <w:sz w:val="22"/>
          <w:szCs w:val="22"/>
          <w:lang w:val="de-DE"/>
        </w:rPr>
        <w:t>Deshalb fordern wir Sie auf, das Vorhaben für 2017 beim BMVI anzumelden.</w:t>
      </w:r>
    </w:p>
    <w:p w:rsidR="00727DD5" w:rsidRPr="007B681A" w:rsidRDefault="00727DD5" w:rsidP="00727DD5">
      <w:pPr>
        <w:rPr>
          <w:noProof/>
          <w:sz w:val="22"/>
          <w:szCs w:val="22"/>
          <w:lang w:val="de-DE"/>
        </w:rPr>
      </w:pPr>
      <w:r w:rsidRPr="007B681A">
        <w:rPr>
          <w:noProof/>
          <w:sz w:val="22"/>
          <w:szCs w:val="22"/>
          <w:lang w:val="de-DE"/>
        </w:rPr>
        <w:t>Vor allem die täglich erlebbare miserable innerörtliche Verkehrsbelastung, verbunden mit einem hohen Schwerlastverkehrsanteil, muss bald ein Ende haben. Ich will, dass unsere Kinder und Senioren in absehbarer Zeit wieder gefahrlos die B 304 queren können und alle Anlieger eine Lebensqualität erhalten, die ihnen eine Zukunft in Obing ermöglicht.</w:t>
      </w:r>
    </w:p>
    <w:p w:rsidR="00727DD5" w:rsidRPr="002E2E0C" w:rsidRDefault="00727DD5" w:rsidP="00727DD5">
      <w:pPr>
        <w:rPr>
          <w:noProof/>
          <w:sz w:val="22"/>
          <w:szCs w:val="22"/>
          <w:lang w:val="de-DE"/>
        </w:rPr>
      </w:pPr>
    </w:p>
    <w:p w:rsidR="00727DD5" w:rsidRPr="002E2E0C" w:rsidRDefault="00727DD5" w:rsidP="00727DD5">
      <w:pPr>
        <w:rPr>
          <w:noProof/>
          <w:sz w:val="22"/>
          <w:szCs w:val="22"/>
          <w:lang w:val="de-DE"/>
        </w:rPr>
      </w:pPr>
    </w:p>
    <w:p w:rsidR="00727DD5" w:rsidRPr="002E2E0C" w:rsidRDefault="00727DD5" w:rsidP="00727DD5">
      <w:pPr>
        <w:rPr>
          <w:noProof/>
          <w:sz w:val="22"/>
          <w:szCs w:val="22"/>
          <w:lang w:val="de-DE"/>
        </w:rPr>
      </w:pPr>
      <w:r w:rsidRPr="002E2E0C">
        <w:rPr>
          <w:noProof/>
          <w:sz w:val="22"/>
          <w:szCs w:val="22"/>
          <w:lang w:val="de-DE"/>
        </w:rPr>
        <w:t>Zum Spatenstich heiße ich Sie gern willkommen.</w:t>
      </w:r>
    </w:p>
    <w:p w:rsidR="00727DD5" w:rsidRPr="002E2E0C" w:rsidRDefault="00727DD5" w:rsidP="00727DD5">
      <w:pPr>
        <w:rPr>
          <w:sz w:val="22"/>
          <w:szCs w:val="22"/>
          <w:lang w:val="de-DE"/>
        </w:rPr>
      </w:pPr>
    </w:p>
    <w:p w:rsidR="00727DD5" w:rsidRPr="002E2E0C" w:rsidRDefault="00727DD5" w:rsidP="00727DD5">
      <w:pPr>
        <w:rPr>
          <w:sz w:val="22"/>
          <w:szCs w:val="22"/>
          <w:lang w:val="de-DE"/>
        </w:rPr>
      </w:pPr>
      <w:r w:rsidRPr="002E2E0C">
        <w:rPr>
          <w:sz w:val="22"/>
          <w:szCs w:val="22"/>
          <w:lang w:val="de-DE"/>
        </w:rPr>
        <w:t>Mit freundlichen Grüßen</w:t>
      </w:r>
    </w:p>
    <w:p w:rsidR="00727DD5" w:rsidRPr="002E2E0C" w:rsidRDefault="00727DD5" w:rsidP="00727DD5">
      <w:pPr>
        <w:rPr>
          <w:sz w:val="22"/>
          <w:szCs w:val="22"/>
          <w:lang w:val="de-DE"/>
        </w:rPr>
      </w:pPr>
    </w:p>
    <w:p w:rsidR="00727DD5" w:rsidRPr="002E2E0C" w:rsidRDefault="00727DD5" w:rsidP="00727DD5">
      <w:pPr>
        <w:rPr>
          <w:sz w:val="22"/>
          <w:szCs w:val="22"/>
          <w:lang w:val="de-DE"/>
        </w:rPr>
      </w:pPr>
    </w:p>
    <w:p w:rsidR="00727DD5" w:rsidRPr="002E2E0C" w:rsidRDefault="00727DD5" w:rsidP="00727DD5">
      <w:pPr>
        <w:rPr>
          <w:sz w:val="22"/>
          <w:szCs w:val="22"/>
          <w:lang w:val="de-DE"/>
        </w:rPr>
      </w:pPr>
    </w:p>
    <w:sdt>
      <w:sdtPr>
        <w:rPr>
          <w:sz w:val="22"/>
          <w:szCs w:val="22"/>
          <w:lang w:val="de-DE"/>
        </w:rPr>
        <w:alias w:val="Ihr Name"/>
        <w:tag w:val="Ihr_Name"/>
        <w:id w:val="-1619975648"/>
        <w:placeholder>
          <w:docPart w:val="B11A1A8C59674B209B02E78E343A7207"/>
        </w:placeholder>
        <w:dataBinding w:prefixMappings="xmlns:ns0='adress'" w:xpath="/ns0:adress[1]/ns0:Dokumenttitel[1]" w:storeItemID="{6A318FDA-D938-48FF-8299-EDA6957362BD}"/>
        <w:text/>
      </w:sdtPr>
      <w:sdtEndPr/>
      <w:sdtContent>
        <w:p w:rsidR="00727DD5" w:rsidRPr="002E2E0C" w:rsidRDefault="007C5BE9" w:rsidP="00727DD5">
          <w:pPr>
            <w:rPr>
              <w:sz w:val="22"/>
              <w:szCs w:val="22"/>
              <w:lang w:val="de-DE"/>
            </w:rPr>
          </w:pPr>
          <w:r>
            <w:rPr>
              <w:sz w:val="22"/>
              <w:szCs w:val="22"/>
              <w:lang w:val="de-DE"/>
            </w:rPr>
            <w:t>Ihr Name</w:t>
          </w:r>
        </w:p>
      </w:sdtContent>
    </w:sdt>
    <w:p w:rsidR="00727DD5" w:rsidRDefault="00727DD5" w:rsidP="00727DD5">
      <w:pPr>
        <w:rPr>
          <w:sz w:val="22"/>
          <w:szCs w:val="22"/>
          <w:lang w:val="de-DE"/>
        </w:rPr>
        <w:sectPr w:rsidR="00727DD5" w:rsidSect="00727DD5">
          <w:type w:val="continuous"/>
          <w:pgSz w:w="11907" w:h="16839"/>
          <w:pgMar w:top="1417" w:right="1417" w:bottom="1134" w:left="1417" w:header="864" w:footer="864" w:gutter="0"/>
          <w:pgNumType w:start="1"/>
          <w:cols w:space="708"/>
          <w:docGrid w:linePitch="360"/>
        </w:sectPr>
      </w:pPr>
    </w:p>
    <w:p w:rsidR="00727DD5" w:rsidRPr="002E2E0C" w:rsidRDefault="00727DD5" w:rsidP="00727DD5">
      <w:pPr>
        <w:rPr>
          <w:sz w:val="22"/>
          <w:szCs w:val="22"/>
          <w:lang w:val="de-DE"/>
        </w:rPr>
      </w:pPr>
    </w:p>
    <w:p w:rsidR="006A6C40" w:rsidRPr="002E2E0C" w:rsidRDefault="006A6C40" w:rsidP="00613435">
      <w:pPr>
        <w:rPr>
          <w:sz w:val="22"/>
          <w:szCs w:val="22"/>
          <w:lang w:val="de-DE"/>
        </w:rPr>
      </w:pPr>
    </w:p>
    <w:sectPr w:rsidR="006A6C40" w:rsidRPr="002E2E0C" w:rsidSect="006A6C40">
      <w:type w:val="continuous"/>
      <w:pgSz w:w="11907" w:h="16839"/>
      <w:pgMar w:top="1417" w:right="1417" w:bottom="1134" w:left="1417" w:header="864"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52A" w:rsidRDefault="0065152A">
      <w:r>
        <w:separator/>
      </w:r>
    </w:p>
  </w:endnote>
  <w:endnote w:type="continuationSeparator" w:id="0">
    <w:p w:rsidR="0065152A" w:rsidRDefault="0065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52A" w:rsidRDefault="0065152A">
      <w:r>
        <w:separator/>
      </w:r>
    </w:p>
  </w:footnote>
  <w:footnote w:type="continuationSeparator" w:id="0">
    <w:p w:rsidR="0065152A" w:rsidRDefault="00651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noPunctuationKerning/>
  <w:characterSpacingControl w:val="doNotCompress"/>
  <w:hdrShapeDefaults>
    <o:shapedefaults v:ext="edit" spidmax="2049">
      <o:colormru v:ext="edit" colors="#bebeea,#d5da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78"/>
    <w:rsid w:val="0009096E"/>
    <w:rsid w:val="00161C41"/>
    <w:rsid w:val="001F0676"/>
    <w:rsid w:val="00202A9C"/>
    <w:rsid w:val="00227C36"/>
    <w:rsid w:val="00235BA6"/>
    <w:rsid w:val="0028736E"/>
    <w:rsid w:val="002C27CE"/>
    <w:rsid w:val="002E2E0C"/>
    <w:rsid w:val="002E3A65"/>
    <w:rsid w:val="002E475D"/>
    <w:rsid w:val="002E5DEB"/>
    <w:rsid w:val="00320A49"/>
    <w:rsid w:val="003457CE"/>
    <w:rsid w:val="00375CB4"/>
    <w:rsid w:val="0037775D"/>
    <w:rsid w:val="00392D43"/>
    <w:rsid w:val="003C4C75"/>
    <w:rsid w:val="003D3615"/>
    <w:rsid w:val="003F2929"/>
    <w:rsid w:val="004014BA"/>
    <w:rsid w:val="00421434"/>
    <w:rsid w:val="00423BCC"/>
    <w:rsid w:val="004D3274"/>
    <w:rsid w:val="005421D8"/>
    <w:rsid w:val="005E0AED"/>
    <w:rsid w:val="005F365E"/>
    <w:rsid w:val="00611C56"/>
    <w:rsid w:val="00613435"/>
    <w:rsid w:val="00620232"/>
    <w:rsid w:val="00623605"/>
    <w:rsid w:val="0065152A"/>
    <w:rsid w:val="006A6C40"/>
    <w:rsid w:val="006D0A44"/>
    <w:rsid w:val="006E429E"/>
    <w:rsid w:val="006F57E7"/>
    <w:rsid w:val="007047AA"/>
    <w:rsid w:val="00716F7D"/>
    <w:rsid w:val="00727DD5"/>
    <w:rsid w:val="0077353A"/>
    <w:rsid w:val="0078107E"/>
    <w:rsid w:val="007C5BE9"/>
    <w:rsid w:val="0082030B"/>
    <w:rsid w:val="00914E7D"/>
    <w:rsid w:val="009539BA"/>
    <w:rsid w:val="009641B0"/>
    <w:rsid w:val="009E73EB"/>
    <w:rsid w:val="009E7C17"/>
    <w:rsid w:val="00A50D17"/>
    <w:rsid w:val="00A73F5B"/>
    <w:rsid w:val="00AD3774"/>
    <w:rsid w:val="00AE6F78"/>
    <w:rsid w:val="00B05A79"/>
    <w:rsid w:val="00B07ABA"/>
    <w:rsid w:val="00B2690F"/>
    <w:rsid w:val="00B561F2"/>
    <w:rsid w:val="00B608AF"/>
    <w:rsid w:val="00B76819"/>
    <w:rsid w:val="00B82274"/>
    <w:rsid w:val="00BA4856"/>
    <w:rsid w:val="00C43166"/>
    <w:rsid w:val="00C47681"/>
    <w:rsid w:val="00C62B7F"/>
    <w:rsid w:val="00C633D9"/>
    <w:rsid w:val="00C741EC"/>
    <w:rsid w:val="00C84BC4"/>
    <w:rsid w:val="00CD0A85"/>
    <w:rsid w:val="00D039B8"/>
    <w:rsid w:val="00D368B8"/>
    <w:rsid w:val="00D47A88"/>
    <w:rsid w:val="00D5577D"/>
    <w:rsid w:val="00DB459E"/>
    <w:rsid w:val="00E238F1"/>
    <w:rsid w:val="00E67FE5"/>
    <w:rsid w:val="00E76D78"/>
    <w:rsid w:val="00F45999"/>
    <w:rsid w:val="00FB4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ebeea,#d5daf3"/>
    </o:shapedefaults>
    <o:shapelayout v:ext="edit">
      <o:idmap v:ext="edit" data="1"/>
    </o:shapelayout>
  </w:shapeDefaults>
  <w:decimalSymbol w:val=","/>
  <w:listSeparator w:val=";"/>
  <w14:docId w14:val="150C4FFE"/>
  <w15:docId w15:val="{3B038E96-291E-479B-A85E-CE0B61396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semiHidden/>
  </w:style>
  <w:style w:type="paragraph" w:styleId="Kopfzeile">
    <w:name w:val="header"/>
    <w:basedOn w:val="Standard"/>
    <w:semiHidden/>
    <w:pPr>
      <w:tabs>
        <w:tab w:val="center" w:pos="4320"/>
        <w:tab w:val="right" w:pos="8640"/>
      </w:tabs>
    </w:pPr>
  </w:style>
  <w:style w:type="paragraph" w:styleId="Fuzeile">
    <w:name w:val="footer"/>
    <w:basedOn w:val="Standard"/>
    <w:semiHidden/>
    <w:pPr>
      <w:tabs>
        <w:tab w:val="center" w:pos="4320"/>
        <w:tab w:val="right" w:pos="8640"/>
      </w:tabs>
    </w:pPr>
  </w:style>
  <w:style w:type="paragraph" w:styleId="Gruformel">
    <w:name w:val="Closing"/>
    <w:basedOn w:val="Standard"/>
    <w:semiHidden/>
    <w:pPr>
      <w:spacing w:after="960"/>
    </w:pPr>
  </w:style>
  <w:style w:type="paragraph" w:styleId="Unterschrift">
    <w:name w:val="Signature"/>
    <w:basedOn w:val="Standard"/>
    <w:semiHidden/>
    <w:pPr>
      <w:spacing w:before="960" w:after="240"/>
    </w:pPr>
  </w:style>
  <w:style w:type="paragraph" w:styleId="Textkrper">
    <w:name w:val="Body Text"/>
    <w:basedOn w:val="Standard"/>
    <w:semiHidden/>
    <w:pPr>
      <w:spacing w:after="240"/>
    </w:pPr>
  </w:style>
  <w:style w:type="paragraph" w:styleId="Anrede">
    <w:name w:val="Salutation"/>
    <w:basedOn w:val="Standard"/>
    <w:next w:val="Standard"/>
    <w:semiHidden/>
    <w:pPr>
      <w:spacing w:before="480" w:after="240"/>
    </w:pPr>
  </w:style>
  <w:style w:type="paragraph" w:styleId="Datum">
    <w:name w:val="Date"/>
    <w:basedOn w:val="Standard"/>
    <w:next w:val="Standard"/>
    <w:semiHidden/>
    <w:pPr>
      <w:spacing w:before="480" w:after="480"/>
    </w:pPr>
  </w:style>
  <w:style w:type="paragraph" w:styleId="Kommentarthema">
    <w:name w:val="annotation subject"/>
    <w:basedOn w:val="Kommentartext"/>
    <w:next w:val="Kommentartext"/>
    <w:semiHidden/>
    <w:rPr>
      <w:b/>
      <w:bCs/>
    </w:rPr>
  </w:style>
  <w:style w:type="paragraph" w:customStyle="1" w:styleId="KopienanAnlage">
    <w:name w:val="Kopien an:/Anlage"/>
    <w:basedOn w:val="Standard"/>
    <w:pPr>
      <w:tabs>
        <w:tab w:val="left" w:pos="1440"/>
      </w:tabs>
      <w:spacing w:after="240"/>
      <w:ind w:left="1440" w:hanging="1440"/>
    </w:pPr>
    <w:rPr>
      <w:lang w:val="de-DE" w:eastAsia="de-DE" w:bidi="de-DE"/>
    </w:rPr>
  </w:style>
  <w:style w:type="paragraph" w:customStyle="1" w:styleId="Empfngeradresse">
    <w:name w:val="Empfängeradresse"/>
    <w:basedOn w:val="Standard"/>
    <w:rPr>
      <w:lang w:val="de-DE" w:eastAsia="de-DE" w:bidi="de-DE"/>
    </w:rPr>
  </w:style>
  <w:style w:type="character" w:customStyle="1" w:styleId="SenderAddressChar">
    <w:name w:val="Sender Address Char"/>
  </w:style>
  <w:style w:type="paragraph" w:customStyle="1" w:styleId="Absenderadresse">
    <w:name w:val="Absenderadresse"/>
    <w:basedOn w:val="Standard"/>
    <w:pPr>
      <w:ind w:left="4320"/>
      <w:jc w:val="right"/>
    </w:pPr>
    <w:rPr>
      <w:i/>
      <w:lang w:val="de-DE" w:eastAsia="de-DE" w:bidi="de-DE"/>
    </w:rPr>
  </w:style>
  <w:style w:type="character" w:customStyle="1" w:styleId="SenderNameChar">
    <w:name w:val="Sender Name Char"/>
  </w:style>
  <w:style w:type="paragraph" w:customStyle="1" w:styleId="Absendername">
    <w:name w:val="Absendername"/>
    <w:basedOn w:val="Standard"/>
    <w:next w:val="Absenderadresse"/>
    <w:pPr>
      <w:spacing w:before="240"/>
      <w:jc w:val="right"/>
    </w:pPr>
    <w:rPr>
      <w:b/>
      <w:bCs/>
      <w:i/>
      <w:iCs/>
      <w:color w:val="333399"/>
      <w:sz w:val="32"/>
      <w:szCs w:val="32"/>
      <w:lang w:val="de-DE" w:eastAsia="de-DE" w:bidi="de-DE"/>
    </w:rPr>
  </w:style>
  <w:style w:type="character" w:styleId="Kommentarzeichen">
    <w:name w:val="annotation reference"/>
    <w:basedOn w:val="Absatz-Standardschriftart"/>
    <w:semiHidden/>
    <w:rPr>
      <w:sz w:val="16"/>
      <w:szCs w:val="16"/>
    </w:rPr>
  </w:style>
  <w:style w:type="paragraph" w:customStyle="1" w:styleId="SenderAddress">
    <w:name w:val="Sender Address"/>
  </w:style>
  <w:style w:type="character" w:customStyle="1" w:styleId="AbsenderadresseZeichen">
    <w:name w:val="Absenderadresse Zeichen"/>
    <w:basedOn w:val="Absatz-Standardschriftart"/>
    <w:rPr>
      <w:rFonts w:ascii="Arial" w:hAnsi="Arial" w:cs="Arial" w:hint="default"/>
      <w:i/>
      <w:iCs w:val="0"/>
      <w:sz w:val="24"/>
      <w:szCs w:val="24"/>
      <w:lang w:val="de-DE" w:eastAsia="de-DE" w:bidi="de-DE"/>
    </w:rPr>
  </w:style>
  <w:style w:type="paragraph" w:customStyle="1" w:styleId="SenderName">
    <w:name w:val="Sender Name"/>
  </w:style>
  <w:style w:type="character" w:customStyle="1" w:styleId="AbsendernameZeichen">
    <w:name w:val="Absendername Zeichen"/>
    <w:basedOn w:val="AbsenderadresseZeichen"/>
    <w:rPr>
      <w:rFonts w:ascii="Arial" w:hAnsi="Arial" w:cs="Arial" w:hint="default"/>
      <w:b/>
      <w:bCs/>
      <w:i/>
      <w:iCs/>
      <w:color w:val="333399"/>
      <w:sz w:val="32"/>
      <w:szCs w:val="32"/>
      <w:lang w:val="de-DE" w:eastAsia="de-DE" w:bidi="de-DE"/>
    </w:rPr>
  </w:style>
  <w:style w:type="paragraph" w:styleId="Sprechblasentext">
    <w:name w:val="Balloon Text"/>
    <w:basedOn w:val="Standard"/>
    <w:link w:val="SprechblasentextZchn"/>
    <w:uiPriority w:val="99"/>
    <w:semiHidden/>
    <w:unhideWhenUsed/>
    <w:rsid w:val="00F4599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999"/>
    <w:rPr>
      <w:rFonts w:ascii="Tahoma" w:hAnsi="Tahoma" w:cs="Tahoma"/>
      <w:sz w:val="16"/>
      <w:szCs w:val="16"/>
    </w:rPr>
  </w:style>
  <w:style w:type="character" w:styleId="Platzhaltertext">
    <w:name w:val="Placeholder Text"/>
    <w:basedOn w:val="Absatz-Standardschriftart"/>
    <w:uiPriority w:val="99"/>
    <w:semiHidden/>
    <w:rsid w:val="002C27CE"/>
    <w:rPr>
      <w:color w:val="808080"/>
    </w:rPr>
  </w:style>
  <w:style w:type="table" w:styleId="Tabellenraster">
    <w:name w:val="Table Grid"/>
    <w:basedOn w:val="NormaleTabelle"/>
    <w:uiPriority w:val="59"/>
    <w:rsid w:val="009E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bias\AppData\Roaming\Microsoft\Templates\Begleitschreiben%20bei%20Empfehlung%20(Design%20Blaue%20Lini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DB2BD5472A4D03AA87BA03FBFA8A61"/>
        <w:category>
          <w:name w:val="Allgemein"/>
          <w:gallery w:val="placeholder"/>
        </w:category>
        <w:types>
          <w:type w:val="bbPlcHdr"/>
        </w:types>
        <w:behaviors>
          <w:behavior w:val="content"/>
        </w:behaviors>
        <w:guid w:val="{9422CFAA-FED2-45BB-B814-A9A955AB61C0}"/>
      </w:docPartPr>
      <w:docPartBody>
        <w:p w:rsidR="00D80F6F" w:rsidRDefault="007C1C46" w:rsidP="007C1C46">
          <w:pPr>
            <w:pStyle w:val="89DB2BD5472A4D03AA87BA03FBFA8A61"/>
          </w:pPr>
          <w:r w:rsidRPr="00666992">
            <w:rPr>
              <w:rStyle w:val="Platzhaltertext"/>
            </w:rPr>
            <w:t>Klicken oder tippen Sie hier, um Text einzugeben.</w:t>
          </w:r>
        </w:p>
      </w:docPartBody>
    </w:docPart>
    <w:docPart>
      <w:docPartPr>
        <w:name w:val="23B0F2F19191487B899A4459EC1F088F"/>
        <w:category>
          <w:name w:val="Allgemein"/>
          <w:gallery w:val="placeholder"/>
        </w:category>
        <w:types>
          <w:type w:val="bbPlcHdr"/>
        </w:types>
        <w:behaviors>
          <w:behavior w:val="content"/>
        </w:behaviors>
        <w:guid w:val="{B8F86499-1BDD-4061-ACCD-673DCEEE97D5}"/>
      </w:docPartPr>
      <w:docPartBody>
        <w:p w:rsidR="00DB1EF4" w:rsidRDefault="000E633B" w:rsidP="000E633B">
          <w:pPr>
            <w:pStyle w:val="23B0F2F19191487B899A4459EC1F088F"/>
          </w:pPr>
          <w:r w:rsidRPr="00666992">
            <w:rPr>
              <w:rStyle w:val="Platzhaltertext"/>
            </w:rPr>
            <w:t>Klicken oder tippen Sie hier, um Text einzugeben.</w:t>
          </w:r>
        </w:p>
      </w:docPartBody>
    </w:docPart>
    <w:docPart>
      <w:docPartPr>
        <w:name w:val="B11A1A8C59674B209B02E78E343A7207"/>
        <w:category>
          <w:name w:val="Allgemein"/>
          <w:gallery w:val="placeholder"/>
        </w:category>
        <w:types>
          <w:type w:val="bbPlcHdr"/>
        </w:types>
        <w:behaviors>
          <w:behavior w:val="content"/>
        </w:behaviors>
        <w:guid w:val="{84E9E98D-A327-416A-99D9-8FB6FF7B9201}"/>
      </w:docPartPr>
      <w:docPartBody>
        <w:p w:rsidR="00DB1EF4" w:rsidRDefault="000E633B" w:rsidP="000E633B">
          <w:pPr>
            <w:pStyle w:val="B11A1A8C59674B209B02E78E343A7207"/>
          </w:pPr>
          <w:r w:rsidRPr="00666992">
            <w:rPr>
              <w:rStyle w:val="Platzhaltertext"/>
            </w:rPr>
            <w:t>Klicken oder tippen Sie hier, um Text einzugeben.</w:t>
          </w:r>
        </w:p>
      </w:docPartBody>
    </w:docPart>
    <w:docPart>
      <w:docPartPr>
        <w:name w:val="AB3B8DAAA4FD408D954F2F89174BEADE"/>
        <w:category>
          <w:name w:val="Allgemein"/>
          <w:gallery w:val="placeholder"/>
        </w:category>
        <w:types>
          <w:type w:val="bbPlcHdr"/>
        </w:types>
        <w:behaviors>
          <w:behavior w:val="content"/>
        </w:behaviors>
        <w:guid w:val="{E2FC6BEC-DF37-49BF-A78A-AED86302E807}"/>
      </w:docPartPr>
      <w:docPartBody>
        <w:p w:rsidR="00807C33" w:rsidRDefault="00FB3389" w:rsidP="00FB3389">
          <w:pPr>
            <w:pStyle w:val="AB3B8DAAA4FD408D954F2F89174BEADE"/>
          </w:pPr>
          <w:r w:rsidRPr="00666992">
            <w:rPr>
              <w:rStyle w:val="Platzhaltertext"/>
            </w:rPr>
            <w:t>Klicken oder tippen Sie hier, um Text einzugeben.</w:t>
          </w:r>
        </w:p>
      </w:docPartBody>
    </w:docPart>
    <w:docPart>
      <w:docPartPr>
        <w:name w:val="891ACB92435642E7BCEB0BF3FE0907A2"/>
        <w:category>
          <w:name w:val="Allgemein"/>
          <w:gallery w:val="placeholder"/>
        </w:category>
        <w:types>
          <w:type w:val="bbPlcHdr"/>
        </w:types>
        <w:behaviors>
          <w:behavior w:val="content"/>
        </w:behaviors>
        <w:guid w:val="{8286D6D7-E5FF-4D1C-AEB7-82C5E7000320}"/>
      </w:docPartPr>
      <w:docPartBody>
        <w:p w:rsidR="00807C33" w:rsidRDefault="00FB3389" w:rsidP="00FB3389">
          <w:pPr>
            <w:pStyle w:val="891ACB92435642E7BCEB0BF3FE0907A2"/>
          </w:pPr>
          <w:r w:rsidRPr="00666992">
            <w:rPr>
              <w:rStyle w:val="Platzhaltertext"/>
            </w:rPr>
            <w:t>Klicken oder tippen Sie hier, um Text einzugeben.</w:t>
          </w:r>
        </w:p>
      </w:docPartBody>
    </w:docPart>
    <w:docPart>
      <w:docPartPr>
        <w:name w:val="9CFEC3DED2364806AEC0E5BA343CBC8D"/>
        <w:category>
          <w:name w:val="Allgemein"/>
          <w:gallery w:val="placeholder"/>
        </w:category>
        <w:types>
          <w:type w:val="bbPlcHdr"/>
        </w:types>
        <w:behaviors>
          <w:behavior w:val="content"/>
        </w:behaviors>
        <w:guid w:val="{8633808F-A3CF-4039-BAC8-81230759863C}"/>
      </w:docPartPr>
      <w:docPartBody>
        <w:p w:rsidR="00807C33" w:rsidRDefault="00FB3389" w:rsidP="00FB3389">
          <w:pPr>
            <w:pStyle w:val="9CFEC3DED2364806AEC0E5BA343CBC8D"/>
          </w:pPr>
          <w:r w:rsidRPr="00666992">
            <w:rPr>
              <w:rStyle w:val="Platzhaltertext"/>
            </w:rPr>
            <w:t>Klicken oder tippen Sie hier, um Text einzugeben.</w:t>
          </w:r>
        </w:p>
      </w:docPartBody>
    </w:docPart>
    <w:docPart>
      <w:docPartPr>
        <w:name w:val="98DCB4A6F067432B9BED1F2CA14B422A"/>
        <w:category>
          <w:name w:val="Allgemein"/>
          <w:gallery w:val="placeholder"/>
        </w:category>
        <w:types>
          <w:type w:val="bbPlcHdr"/>
        </w:types>
        <w:behaviors>
          <w:behavior w:val="content"/>
        </w:behaviors>
        <w:guid w:val="{6A3B8395-D455-49F5-8BF2-A3382D1C1EEA}"/>
      </w:docPartPr>
      <w:docPartBody>
        <w:p w:rsidR="00807C33" w:rsidRDefault="00FB3389" w:rsidP="00FB3389">
          <w:pPr>
            <w:pStyle w:val="98DCB4A6F067432B9BED1F2CA14B422A"/>
          </w:pPr>
          <w:r w:rsidRPr="00666992">
            <w:rPr>
              <w:rStyle w:val="Platzhaltertext"/>
            </w:rPr>
            <w:t>Klicken oder tippen Sie hier, um Text einzugeben.</w:t>
          </w:r>
        </w:p>
      </w:docPartBody>
    </w:docPart>
    <w:docPart>
      <w:docPartPr>
        <w:name w:val="75119544D9C14BA7BBE329913D0FD1E0"/>
        <w:category>
          <w:name w:val="Allgemein"/>
          <w:gallery w:val="placeholder"/>
        </w:category>
        <w:types>
          <w:type w:val="bbPlcHdr"/>
        </w:types>
        <w:behaviors>
          <w:behavior w:val="content"/>
        </w:behaviors>
        <w:guid w:val="{9EAFA24A-E801-4230-B81B-48D95E91CDD1}"/>
      </w:docPartPr>
      <w:docPartBody>
        <w:p w:rsidR="00807C33" w:rsidRDefault="00FB3389" w:rsidP="00FB3389">
          <w:pPr>
            <w:pStyle w:val="75119544D9C14BA7BBE329913D0FD1E0"/>
          </w:pPr>
          <w:r w:rsidRPr="00666992">
            <w:rPr>
              <w:rStyle w:val="Platzhaltertext"/>
            </w:rPr>
            <w:t>Klicken oder tippen Sie hier, um Text einzugeben.</w:t>
          </w:r>
        </w:p>
      </w:docPartBody>
    </w:docPart>
    <w:docPart>
      <w:docPartPr>
        <w:name w:val="48059A2BA4B445B9BA799CB4E2C937EE"/>
        <w:category>
          <w:name w:val="Allgemein"/>
          <w:gallery w:val="placeholder"/>
        </w:category>
        <w:types>
          <w:type w:val="bbPlcHdr"/>
        </w:types>
        <w:behaviors>
          <w:behavior w:val="content"/>
        </w:behaviors>
        <w:guid w:val="{03471C51-78B7-47F3-9BE3-7B3285164E61}"/>
      </w:docPartPr>
      <w:docPartBody>
        <w:p w:rsidR="00807C33" w:rsidRDefault="00FB3389" w:rsidP="00FB3389">
          <w:pPr>
            <w:pStyle w:val="48059A2BA4B445B9BA799CB4E2C937EE"/>
          </w:pPr>
          <w:r w:rsidRPr="00666992">
            <w:rPr>
              <w:rStyle w:val="Platzhaltertext"/>
            </w:rPr>
            <w:t>Klicken oder tippen Sie hier, um Text einzugeben.</w:t>
          </w:r>
        </w:p>
      </w:docPartBody>
    </w:docPart>
    <w:docPart>
      <w:docPartPr>
        <w:name w:val="91D61A8F010A47C99B7D6625884F7155"/>
        <w:category>
          <w:name w:val="Allgemein"/>
          <w:gallery w:val="placeholder"/>
        </w:category>
        <w:types>
          <w:type w:val="bbPlcHdr"/>
        </w:types>
        <w:behaviors>
          <w:behavior w:val="content"/>
        </w:behaviors>
        <w:guid w:val="{7DE380CC-7B14-497B-8403-8329D998300F}"/>
      </w:docPartPr>
      <w:docPartBody>
        <w:p w:rsidR="00807C33" w:rsidRDefault="00FB3389" w:rsidP="00FB3389">
          <w:pPr>
            <w:pStyle w:val="91D61A8F010A47C99B7D6625884F7155"/>
          </w:pPr>
          <w:r w:rsidRPr="00666992">
            <w:rPr>
              <w:rStyle w:val="Platzhaltertext"/>
            </w:rPr>
            <w:t>Klicken oder tippen Sie hier, um Text einzugeben.</w:t>
          </w:r>
        </w:p>
      </w:docPartBody>
    </w:docPart>
    <w:docPart>
      <w:docPartPr>
        <w:name w:val="C6A535BDD36748489B5B81A7E8F192EF"/>
        <w:category>
          <w:name w:val="Allgemein"/>
          <w:gallery w:val="placeholder"/>
        </w:category>
        <w:types>
          <w:type w:val="bbPlcHdr"/>
        </w:types>
        <w:behaviors>
          <w:behavior w:val="content"/>
        </w:behaviors>
        <w:guid w:val="{DAF1F506-809B-4951-A964-AEB36563D017}"/>
      </w:docPartPr>
      <w:docPartBody>
        <w:p w:rsidR="00807C33" w:rsidRDefault="00FB3389" w:rsidP="00FB3389">
          <w:pPr>
            <w:pStyle w:val="C6A535BDD36748489B5B81A7E8F192EF"/>
          </w:pPr>
          <w:r w:rsidRPr="00666992">
            <w:rPr>
              <w:rStyle w:val="Platzhaltertext"/>
            </w:rPr>
            <w:t>Klicken oder tippen Sie hier, um Text einzugeben.</w:t>
          </w:r>
        </w:p>
      </w:docPartBody>
    </w:docPart>
    <w:docPart>
      <w:docPartPr>
        <w:name w:val="F9D808524B1144438B057C810B5D25A8"/>
        <w:category>
          <w:name w:val="Allgemein"/>
          <w:gallery w:val="placeholder"/>
        </w:category>
        <w:types>
          <w:type w:val="bbPlcHdr"/>
        </w:types>
        <w:behaviors>
          <w:behavior w:val="content"/>
        </w:behaviors>
        <w:guid w:val="{89BE1CB8-0C40-49A0-A385-22A1916F6BC2}"/>
      </w:docPartPr>
      <w:docPartBody>
        <w:p w:rsidR="00807C33" w:rsidRDefault="00FB3389" w:rsidP="00FB3389">
          <w:pPr>
            <w:pStyle w:val="F9D808524B1144438B057C810B5D25A8"/>
          </w:pPr>
          <w:r w:rsidRPr="00666992">
            <w:rPr>
              <w:rStyle w:val="Platzhaltertext"/>
            </w:rPr>
            <w:t>Klicken oder tippen Sie hier, um Text einzugeben.</w:t>
          </w:r>
        </w:p>
      </w:docPartBody>
    </w:docPart>
    <w:docPart>
      <w:docPartPr>
        <w:name w:val="5FD39336B211442AB60B78AA25F1DB71"/>
        <w:category>
          <w:name w:val="Allgemein"/>
          <w:gallery w:val="placeholder"/>
        </w:category>
        <w:types>
          <w:type w:val="bbPlcHdr"/>
        </w:types>
        <w:behaviors>
          <w:behavior w:val="content"/>
        </w:behaviors>
        <w:guid w:val="{638D4B6B-C525-452B-B4DD-685DE70B8EB6}"/>
      </w:docPartPr>
      <w:docPartBody>
        <w:p w:rsidR="00807C33" w:rsidRDefault="00FB3389" w:rsidP="00FB3389">
          <w:pPr>
            <w:pStyle w:val="5FD39336B211442AB60B78AA25F1DB71"/>
          </w:pPr>
          <w:r w:rsidRPr="00666992">
            <w:rPr>
              <w:rStyle w:val="Platzhaltertext"/>
            </w:rPr>
            <w:t>Klicken oder tippen Sie hier, um Text einzugeben.</w:t>
          </w:r>
        </w:p>
      </w:docPartBody>
    </w:docPart>
    <w:docPart>
      <w:docPartPr>
        <w:name w:val="6A5300B7543445FCB28ABF17A6664C5D"/>
        <w:category>
          <w:name w:val="Allgemein"/>
          <w:gallery w:val="placeholder"/>
        </w:category>
        <w:types>
          <w:type w:val="bbPlcHdr"/>
        </w:types>
        <w:behaviors>
          <w:behavior w:val="content"/>
        </w:behaviors>
        <w:guid w:val="{4C3AAEF3-C02C-4882-981B-37726CA596DD}"/>
      </w:docPartPr>
      <w:docPartBody>
        <w:p w:rsidR="00807C33" w:rsidRDefault="00FB3389" w:rsidP="00FB3389">
          <w:pPr>
            <w:pStyle w:val="6A5300B7543445FCB28ABF17A6664C5D"/>
          </w:pPr>
          <w:r w:rsidRPr="00666992">
            <w:rPr>
              <w:rStyle w:val="Platzhaltertext"/>
            </w:rPr>
            <w:t>Klicken oder tippen Sie hier, um Text einzugeben.</w:t>
          </w:r>
        </w:p>
      </w:docPartBody>
    </w:docPart>
    <w:docPart>
      <w:docPartPr>
        <w:name w:val="CF41B01529494CD9B7A3B301600F3CB4"/>
        <w:category>
          <w:name w:val="Allgemein"/>
          <w:gallery w:val="placeholder"/>
        </w:category>
        <w:types>
          <w:type w:val="bbPlcHdr"/>
        </w:types>
        <w:behaviors>
          <w:behavior w:val="content"/>
        </w:behaviors>
        <w:guid w:val="{F051FE62-1F87-4C45-873C-FDCD78BB0B9C}"/>
      </w:docPartPr>
      <w:docPartBody>
        <w:p w:rsidR="00807C33" w:rsidRDefault="00FB3389" w:rsidP="00FB3389">
          <w:pPr>
            <w:pStyle w:val="CF41B01529494CD9B7A3B301600F3CB4"/>
          </w:pPr>
          <w:r w:rsidRPr="00666992">
            <w:rPr>
              <w:rStyle w:val="Platzhaltertext"/>
            </w:rPr>
            <w:t>Klicken oder tippen Sie hier, um Text einzugeben.</w:t>
          </w:r>
        </w:p>
      </w:docPartBody>
    </w:docPart>
    <w:docPart>
      <w:docPartPr>
        <w:name w:val="732A1150E1714DEDA4A80268C6E4CF50"/>
        <w:category>
          <w:name w:val="Allgemein"/>
          <w:gallery w:val="placeholder"/>
        </w:category>
        <w:types>
          <w:type w:val="bbPlcHdr"/>
        </w:types>
        <w:behaviors>
          <w:behavior w:val="content"/>
        </w:behaviors>
        <w:guid w:val="{38F8474C-D733-401D-BF8E-1B2D215863B0}"/>
      </w:docPartPr>
      <w:docPartBody>
        <w:p w:rsidR="00807C33" w:rsidRDefault="00FB3389" w:rsidP="00FB3389">
          <w:pPr>
            <w:pStyle w:val="732A1150E1714DEDA4A80268C6E4CF50"/>
          </w:pPr>
          <w:r w:rsidRPr="00666992">
            <w:rPr>
              <w:rStyle w:val="Platzhaltertext"/>
            </w:rPr>
            <w:t>Klicken oder tippen Sie hier, um Text einzugeben.</w:t>
          </w:r>
        </w:p>
      </w:docPartBody>
    </w:docPart>
    <w:docPart>
      <w:docPartPr>
        <w:name w:val="4E6D710245154C31BB5B07BC5C670E7F"/>
        <w:category>
          <w:name w:val="Allgemein"/>
          <w:gallery w:val="placeholder"/>
        </w:category>
        <w:types>
          <w:type w:val="bbPlcHdr"/>
        </w:types>
        <w:behaviors>
          <w:behavior w:val="content"/>
        </w:behaviors>
        <w:guid w:val="{FBCFB3E6-7C50-446A-AA79-84B04F5C94B8}"/>
      </w:docPartPr>
      <w:docPartBody>
        <w:p w:rsidR="00807C33" w:rsidRDefault="00FB3389" w:rsidP="00FB3389">
          <w:pPr>
            <w:pStyle w:val="4E6D710245154C31BB5B07BC5C670E7F"/>
          </w:pPr>
          <w:r w:rsidRPr="00666992">
            <w:rPr>
              <w:rStyle w:val="Platzhaltertext"/>
            </w:rPr>
            <w:t>Klicken oder tippen Sie hier, um Text einzugeben.</w:t>
          </w:r>
        </w:p>
      </w:docPartBody>
    </w:docPart>
    <w:docPart>
      <w:docPartPr>
        <w:name w:val="34BC060C185748C1B393273BC6B93862"/>
        <w:category>
          <w:name w:val="Allgemein"/>
          <w:gallery w:val="placeholder"/>
        </w:category>
        <w:types>
          <w:type w:val="bbPlcHdr"/>
        </w:types>
        <w:behaviors>
          <w:behavior w:val="content"/>
        </w:behaviors>
        <w:guid w:val="{6B51D12B-2C77-4396-BD91-DBB78F64F2D3}"/>
      </w:docPartPr>
      <w:docPartBody>
        <w:p w:rsidR="00807C33" w:rsidRDefault="00FB3389" w:rsidP="00FB3389">
          <w:pPr>
            <w:pStyle w:val="34BC060C185748C1B393273BC6B93862"/>
          </w:pPr>
          <w:r w:rsidRPr="00666992">
            <w:rPr>
              <w:rStyle w:val="Platzhaltertext"/>
            </w:rPr>
            <w:t>Klicken oder tippen Sie hier, um Text einzugeben.</w:t>
          </w:r>
        </w:p>
      </w:docPartBody>
    </w:docPart>
    <w:docPart>
      <w:docPartPr>
        <w:name w:val="FD5774D400AD40C595431346949B774F"/>
        <w:category>
          <w:name w:val="Allgemein"/>
          <w:gallery w:val="placeholder"/>
        </w:category>
        <w:types>
          <w:type w:val="bbPlcHdr"/>
        </w:types>
        <w:behaviors>
          <w:behavior w:val="content"/>
        </w:behaviors>
        <w:guid w:val="{13628B32-FA3E-48F9-98BC-CE4EB0AAE549}"/>
      </w:docPartPr>
      <w:docPartBody>
        <w:p w:rsidR="00807C33" w:rsidRDefault="00FB3389" w:rsidP="00FB3389">
          <w:pPr>
            <w:pStyle w:val="FD5774D400AD40C595431346949B774F"/>
          </w:pPr>
          <w:r w:rsidRPr="00666992">
            <w:rPr>
              <w:rStyle w:val="Platzhaltertext"/>
            </w:rPr>
            <w:t>Klicken oder tippen Sie hier, um Text einzugeben.</w:t>
          </w:r>
        </w:p>
      </w:docPartBody>
    </w:docPart>
    <w:docPart>
      <w:docPartPr>
        <w:name w:val="F5F72356702E4CDEAA8CB647ADFAA007"/>
        <w:category>
          <w:name w:val="Allgemein"/>
          <w:gallery w:val="placeholder"/>
        </w:category>
        <w:types>
          <w:type w:val="bbPlcHdr"/>
        </w:types>
        <w:behaviors>
          <w:behavior w:val="content"/>
        </w:behaviors>
        <w:guid w:val="{516CF8F9-48F8-401F-B69A-31F9ECB941BF}"/>
      </w:docPartPr>
      <w:docPartBody>
        <w:p w:rsidR="00807C33" w:rsidRDefault="00FB3389" w:rsidP="00FB3389">
          <w:pPr>
            <w:pStyle w:val="F5F72356702E4CDEAA8CB647ADFAA007"/>
          </w:pPr>
          <w:r w:rsidRPr="00666992">
            <w:rPr>
              <w:rStyle w:val="Platzhaltertext"/>
            </w:rPr>
            <w:t>Klicken oder tippen Sie hier, um Text einzugeben.</w:t>
          </w:r>
        </w:p>
      </w:docPartBody>
    </w:docPart>
    <w:docPart>
      <w:docPartPr>
        <w:name w:val="8809A1B74BF44F72A0B101E125B5C801"/>
        <w:category>
          <w:name w:val="Allgemein"/>
          <w:gallery w:val="placeholder"/>
        </w:category>
        <w:types>
          <w:type w:val="bbPlcHdr"/>
        </w:types>
        <w:behaviors>
          <w:behavior w:val="content"/>
        </w:behaviors>
        <w:guid w:val="{0818560A-2F28-4DC7-A741-3B151BF2FD1F}"/>
      </w:docPartPr>
      <w:docPartBody>
        <w:p w:rsidR="00807C33" w:rsidRDefault="00FB3389" w:rsidP="00FB3389">
          <w:pPr>
            <w:pStyle w:val="8809A1B74BF44F72A0B101E125B5C801"/>
          </w:pPr>
          <w:r w:rsidRPr="0066699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C46"/>
    <w:rsid w:val="000E633B"/>
    <w:rsid w:val="00250B48"/>
    <w:rsid w:val="00295105"/>
    <w:rsid w:val="00392BB1"/>
    <w:rsid w:val="004C3F67"/>
    <w:rsid w:val="004E5F9C"/>
    <w:rsid w:val="007C1C46"/>
    <w:rsid w:val="00807C33"/>
    <w:rsid w:val="008678AA"/>
    <w:rsid w:val="008D6DFE"/>
    <w:rsid w:val="00AB39AB"/>
    <w:rsid w:val="00D80F6F"/>
    <w:rsid w:val="00DB1EF4"/>
    <w:rsid w:val="00F22FE3"/>
    <w:rsid w:val="00FB33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3389"/>
    <w:rPr>
      <w:color w:val="808080"/>
    </w:rPr>
  </w:style>
  <w:style w:type="paragraph" w:customStyle="1" w:styleId="D1E425E1E9274BAFB22E2070F5B5E0A8">
    <w:name w:val="D1E425E1E9274BAFB22E2070F5B5E0A8"/>
    <w:rsid w:val="007C1C46"/>
  </w:style>
  <w:style w:type="paragraph" w:customStyle="1" w:styleId="622FF041ABD1489181BFA8AF493EA963">
    <w:name w:val="622FF041ABD1489181BFA8AF493EA963"/>
    <w:rsid w:val="007C1C46"/>
  </w:style>
  <w:style w:type="paragraph" w:customStyle="1" w:styleId="DC31179720044C0A8438B812A432ED85">
    <w:name w:val="DC31179720044C0A8438B812A432ED85"/>
    <w:rsid w:val="007C1C46"/>
  </w:style>
  <w:style w:type="paragraph" w:customStyle="1" w:styleId="89DB2BD5472A4D03AA87BA03FBFA8A61">
    <w:name w:val="89DB2BD5472A4D03AA87BA03FBFA8A61"/>
    <w:rsid w:val="007C1C46"/>
  </w:style>
  <w:style w:type="paragraph" w:customStyle="1" w:styleId="445E8D19DA1B49E6B400E5FA720EF7F1">
    <w:name w:val="445E8D19DA1B49E6B400E5FA720EF7F1"/>
    <w:rsid w:val="000E633B"/>
  </w:style>
  <w:style w:type="paragraph" w:customStyle="1" w:styleId="3A68F05C669347AF9505B7AEDDB106C2">
    <w:name w:val="3A68F05C669347AF9505B7AEDDB106C2"/>
    <w:rsid w:val="000E633B"/>
  </w:style>
  <w:style w:type="paragraph" w:customStyle="1" w:styleId="633AC41F00224C6B8676409E0FF29142">
    <w:name w:val="633AC41F00224C6B8676409E0FF29142"/>
    <w:rsid w:val="000E633B"/>
  </w:style>
  <w:style w:type="paragraph" w:customStyle="1" w:styleId="23B0F2F19191487B899A4459EC1F088F">
    <w:name w:val="23B0F2F19191487B899A4459EC1F088F"/>
    <w:rsid w:val="000E633B"/>
  </w:style>
  <w:style w:type="paragraph" w:customStyle="1" w:styleId="F20C7FB1242A4194AF01ED4DF017CA23">
    <w:name w:val="F20C7FB1242A4194AF01ED4DF017CA23"/>
    <w:rsid w:val="000E633B"/>
  </w:style>
  <w:style w:type="paragraph" w:customStyle="1" w:styleId="452AB29288944F9AA76BB202E37EC5B3">
    <w:name w:val="452AB29288944F9AA76BB202E37EC5B3"/>
    <w:rsid w:val="000E633B"/>
  </w:style>
  <w:style w:type="paragraph" w:customStyle="1" w:styleId="D2D8FD3E8CA64DBEAE1F89EDF72CB98E">
    <w:name w:val="D2D8FD3E8CA64DBEAE1F89EDF72CB98E"/>
    <w:rsid w:val="000E633B"/>
  </w:style>
  <w:style w:type="paragraph" w:customStyle="1" w:styleId="B11A1A8C59674B209B02E78E343A7207">
    <w:name w:val="B11A1A8C59674B209B02E78E343A7207"/>
    <w:rsid w:val="000E633B"/>
  </w:style>
  <w:style w:type="paragraph" w:customStyle="1" w:styleId="AB3B8DAAA4FD408D954F2F89174BEADE">
    <w:name w:val="AB3B8DAAA4FD408D954F2F89174BEADE"/>
    <w:rsid w:val="00FB3389"/>
  </w:style>
  <w:style w:type="paragraph" w:customStyle="1" w:styleId="891ACB92435642E7BCEB0BF3FE0907A2">
    <w:name w:val="891ACB92435642E7BCEB0BF3FE0907A2"/>
    <w:rsid w:val="00FB3389"/>
  </w:style>
  <w:style w:type="paragraph" w:customStyle="1" w:styleId="9CFEC3DED2364806AEC0E5BA343CBC8D">
    <w:name w:val="9CFEC3DED2364806AEC0E5BA343CBC8D"/>
    <w:rsid w:val="00FB3389"/>
  </w:style>
  <w:style w:type="paragraph" w:customStyle="1" w:styleId="98DCB4A6F067432B9BED1F2CA14B422A">
    <w:name w:val="98DCB4A6F067432B9BED1F2CA14B422A"/>
    <w:rsid w:val="00FB3389"/>
  </w:style>
  <w:style w:type="paragraph" w:customStyle="1" w:styleId="75119544D9C14BA7BBE329913D0FD1E0">
    <w:name w:val="75119544D9C14BA7BBE329913D0FD1E0"/>
    <w:rsid w:val="00FB3389"/>
  </w:style>
  <w:style w:type="paragraph" w:customStyle="1" w:styleId="48059A2BA4B445B9BA799CB4E2C937EE">
    <w:name w:val="48059A2BA4B445B9BA799CB4E2C937EE"/>
    <w:rsid w:val="00FB3389"/>
  </w:style>
  <w:style w:type="paragraph" w:customStyle="1" w:styleId="91D61A8F010A47C99B7D6625884F7155">
    <w:name w:val="91D61A8F010A47C99B7D6625884F7155"/>
    <w:rsid w:val="00FB3389"/>
  </w:style>
  <w:style w:type="paragraph" w:customStyle="1" w:styleId="C6A535BDD36748489B5B81A7E8F192EF">
    <w:name w:val="C6A535BDD36748489B5B81A7E8F192EF"/>
    <w:rsid w:val="00FB3389"/>
  </w:style>
  <w:style w:type="paragraph" w:customStyle="1" w:styleId="F9D808524B1144438B057C810B5D25A8">
    <w:name w:val="F9D808524B1144438B057C810B5D25A8"/>
    <w:rsid w:val="00FB3389"/>
  </w:style>
  <w:style w:type="paragraph" w:customStyle="1" w:styleId="01009F7CE32143E9807602D05C5069A7">
    <w:name w:val="01009F7CE32143E9807602D05C5069A7"/>
    <w:rsid w:val="00FB3389"/>
  </w:style>
  <w:style w:type="paragraph" w:customStyle="1" w:styleId="A6BD53517DA94A5586DBC7620C9D2409">
    <w:name w:val="A6BD53517DA94A5586DBC7620C9D2409"/>
    <w:rsid w:val="00FB3389"/>
  </w:style>
  <w:style w:type="paragraph" w:customStyle="1" w:styleId="EAA16F9DF0C04514A87613E43C63DB84">
    <w:name w:val="EAA16F9DF0C04514A87613E43C63DB84"/>
    <w:rsid w:val="00FB3389"/>
  </w:style>
  <w:style w:type="paragraph" w:customStyle="1" w:styleId="5FD39336B211442AB60B78AA25F1DB71">
    <w:name w:val="5FD39336B211442AB60B78AA25F1DB71"/>
    <w:rsid w:val="00FB3389"/>
  </w:style>
  <w:style w:type="paragraph" w:customStyle="1" w:styleId="6A5300B7543445FCB28ABF17A6664C5D">
    <w:name w:val="6A5300B7543445FCB28ABF17A6664C5D"/>
    <w:rsid w:val="00FB3389"/>
  </w:style>
  <w:style w:type="paragraph" w:customStyle="1" w:styleId="CF41B01529494CD9B7A3B301600F3CB4">
    <w:name w:val="CF41B01529494CD9B7A3B301600F3CB4"/>
    <w:rsid w:val="00FB3389"/>
  </w:style>
  <w:style w:type="paragraph" w:customStyle="1" w:styleId="732A1150E1714DEDA4A80268C6E4CF50">
    <w:name w:val="732A1150E1714DEDA4A80268C6E4CF50"/>
    <w:rsid w:val="00FB3389"/>
  </w:style>
  <w:style w:type="paragraph" w:customStyle="1" w:styleId="4E6D710245154C31BB5B07BC5C670E7F">
    <w:name w:val="4E6D710245154C31BB5B07BC5C670E7F"/>
    <w:rsid w:val="00FB3389"/>
  </w:style>
  <w:style w:type="paragraph" w:customStyle="1" w:styleId="34BC060C185748C1B393273BC6B93862">
    <w:name w:val="34BC060C185748C1B393273BC6B93862"/>
    <w:rsid w:val="00FB3389"/>
  </w:style>
  <w:style w:type="paragraph" w:customStyle="1" w:styleId="FD5774D400AD40C595431346949B774F">
    <w:name w:val="FD5774D400AD40C595431346949B774F"/>
    <w:rsid w:val="00FB3389"/>
  </w:style>
  <w:style w:type="paragraph" w:customStyle="1" w:styleId="F5F72356702E4CDEAA8CB647ADFAA007">
    <w:name w:val="F5F72356702E4CDEAA8CB647ADFAA007"/>
    <w:rsid w:val="00FB3389"/>
  </w:style>
  <w:style w:type="paragraph" w:customStyle="1" w:styleId="8809A1B74BF44F72A0B101E125B5C801">
    <w:name w:val="8809A1B74BF44F72A0B101E125B5C801"/>
    <w:rsid w:val="00FB3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strasse xmlns="strasse">
  <Dokumenttitel fieldName="Ihre_Strasse">Ihre Straße</Dokumenttitel>
  <Dokumentdatum fieldName="dating2"/>
</strasse>
</file>

<file path=customXml/item3.xml><?xml version="1.0" encoding="utf-8"?>
<strasse xmlns="strasse">
  <Dokumenttitel fieldName="Ihre_Strasse">Ihre Straße</Dokumenttitel>
  <Dokumentdatum fieldName="dating2"/>
</strasse>
</file>

<file path=customXml/item4.xml><?xml version="1.0" encoding="utf-8"?>
<stadt xmlns="stadt">
  <Dokumenttitel fieldName="Ihre_Stadt">83119 Obing</Dokumenttitel>
  <Dokumentdatum fieldName="dating3"/>
</stadt>
</file>

<file path=customXml/item5.xml><?xml version="1.0" encoding="utf-8"?>
<adress xmlns="adress">
  <Dokumenttitel fieldName="Ihr_Name">Ihr Name</Dokumenttitel>
  <Dokumentdatum fieldName="dating"/>
</adress>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FDBFBFFA-BA68-498F-B1AB-4C00C94E2823}">
  <ds:schemaRefs>
    <ds:schemaRef ds:uri="http://schemas.microsoft.com/sharepoint/v3/contenttype/forms"/>
  </ds:schemaRefs>
</ds:datastoreItem>
</file>

<file path=customXml/itemProps2.xml><?xml version="1.0" encoding="utf-8"?>
<ds:datastoreItem xmlns:ds="http://schemas.openxmlformats.org/officeDocument/2006/customXml" ds:itemID="{98CB434B-F9A4-41FA-BE48-13B0C671FE40}">
  <ds:schemaRefs>
    <ds:schemaRef ds:uri="strasse"/>
  </ds:schemaRefs>
</ds:datastoreItem>
</file>

<file path=customXml/itemProps3.xml><?xml version="1.0" encoding="utf-8"?>
<ds:datastoreItem xmlns:ds="http://schemas.openxmlformats.org/officeDocument/2006/customXml" ds:itemID="{98CB434B-F9A4-41FA-BE48-13B0C671FE40}">
  <ds:schemaRefs>
    <ds:schemaRef ds:uri="strasse"/>
  </ds:schemaRefs>
</ds:datastoreItem>
</file>

<file path=customXml/itemProps4.xml><?xml version="1.0" encoding="utf-8"?>
<ds:datastoreItem xmlns:ds="http://schemas.openxmlformats.org/officeDocument/2006/customXml" ds:itemID="{97ED1AC9-9265-4463-B190-D4AB1899AD43}">
  <ds:schemaRefs>
    <ds:schemaRef ds:uri="stadt"/>
  </ds:schemaRefs>
</ds:datastoreItem>
</file>

<file path=customXml/itemProps5.xml><?xml version="1.0" encoding="utf-8"?>
<ds:datastoreItem xmlns:ds="http://schemas.openxmlformats.org/officeDocument/2006/customXml" ds:itemID="{6A318FDA-D938-48FF-8299-EDA6957362BD}">
  <ds:schemaRefs>
    <ds:schemaRef ds:uri="adress"/>
  </ds:schemaRefs>
</ds:datastoreItem>
</file>

<file path=customXml/itemProps6.xml><?xml version="1.0" encoding="utf-8"?>
<ds:datastoreItem xmlns:ds="http://schemas.openxmlformats.org/officeDocument/2006/customXml" ds:itemID="{E7ABA6B0-5AAD-43C9-9074-D578785DE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Begleitschreiben bei Empfehlung (Design Blaue Linie).dotx</Template>
  <TotalTime>0</TotalTime>
  <Pages>3</Pages>
  <Words>505</Words>
  <Characters>3186</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dc:creator>
  <cp:keywords/>
  <dc:description/>
  <cp:lastModifiedBy>tobi@tobiweb.de</cp:lastModifiedBy>
  <cp:revision>11</cp:revision>
  <cp:lastPrinted>2016-07-24T15:15:00Z</cp:lastPrinted>
  <dcterms:created xsi:type="dcterms:W3CDTF">2016-07-22T13:00:00Z</dcterms:created>
  <dcterms:modified xsi:type="dcterms:W3CDTF">2016-07-29T10:47:00Z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TC060914441031</vt:lpwstr>
  </property>
</Properties>
</file>